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51" w:rsidRPr="008A7DA0" w:rsidRDefault="00547166" w:rsidP="008A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06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25pt;height:734.2pt" o:ole="">
            <v:imagedata r:id="rId5" o:title=""/>
          </v:shape>
          <o:OLEObject Type="Embed" ProgID="FoxitReader.Document" ShapeID="_x0000_i1025" DrawAspect="Content" ObjectID="_1568780598" r:id="rId6"/>
        </w:object>
      </w:r>
    </w:p>
    <w:p w:rsidR="008A7DA0" w:rsidRDefault="008A7DA0" w:rsidP="00CF63B9">
      <w:pPr>
        <w:pStyle w:val="11"/>
        <w:shd w:val="clear" w:color="auto" w:fill="auto"/>
        <w:spacing w:before="0" w:line="240" w:lineRule="auto"/>
        <w:jc w:val="left"/>
        <w:rPr>
          <w:rStyle w:val="10"/>
          <w:color w:val="000000"/>
          <w:sz w:val="28"/>
          <w:szCs w:val="28"/>
        </w:rPr>
      </w:pPr>
    </w:p>
    <w:p w:rsidR="00547166" w:rsidRDefault="00547166" w:rsidP="00CF63B9">
      <w:pPr>
        <w:pStyle w:val="11"/>
        <w:shd w:val="clear" w:color="auto" w:fill="auto"/>
        <w:spacing w:before="0" w:line="240" w:lineRule="auto"/>
        <w:jc w:val="left"/>
        <w:rPr>
          <w:rStyle w:val="10"/>
          <w:color w:val="000000"/>
          <w:sz w:val="28"/>
          <w:szCs w:val="28"/>
        </w:rPr>
      </w:pPr>
    </w:p>
    <w:p w:rsidR="00547166" w:rsidRDefault="00547166" w:rsidP="00CF63B9">
      <w:pPr>
        <w:pStyle w:val="11"/>
        <w:shd w:val="clear" w:color="auto" w:fill="auto"/>
        <w:spacing w:before="0" w:line="240" w:lineRule="auto"/>
        <w:jc w:val="left"/>
        <w:rPr>
          <w:rStyle w:val="10"/>
          <w:color w:val="000000"/>
          <w:sz w:val="28"/>
          <w:szCs w:val="28"/>
        </w:rPr>
      </w:pPr>
    </w:p>
    <w:p w:rsidR="00547166" w:rsidRDefault="00547166" w:rsidP="00CF63B9">
      <w:pPr>
        <w:pStyle w:val="11"/>
        <w:shd w:val="clear" w:color="auto" w:fill="auto"/>
        <w:spacing w:before="0" w:line="240" w:lineRule="auto"/>
        <w:jc w:val="left"/>
        <w:rPr>
          <w:rStyle w:val="10"/>
          <w:color w:val="000000"/>
          <w:sz w:val="28"/>
          <w:szCs w:val="28"/>
        </w:rPr>
      </w:pPr>
    </w:p>
    <w:p w:rsidR="008A7DA0" w:rsidRPr="008A7DA0" w:rsidRDefault="008A7DA0" w:rsidP="008A7DA0">
      <w:pPr>
        <w:pStyle w:val="11"/>
        <w:shd w:val="clear" w:color="auto" w:fill="auto"/>
        <w:spacing w:before="0" w:line="240" w:lineRule="auto"/>
        <w:ind w:left="80"/>
        <w:rPr>
          <w:sz w:val="28"/>
          <w:szCs w:val="28"/>
        </w:rPr>
      </w:pPr>
      <w:r w:rsidRPr="008A7DA0">
        <w:rPr>
          <w:rStyle w:val="10"/>
          <w:color w:val="000000"/>
          <w:sz w:val="28"/>
          <w:szCs w:val="28"/>
        </w:rPr>
        <w:t xml:space="preserve">Методические рекомендации по </w:t>
      </w:r>
      <w:proofErr w:type="gramStart"/>
      <w:r w:rsidRPr="008A7DA0">
        <w:rPr>
          <w:rStyle w:val="10"/>
          <w:color w:val="000000"/>
          <w:sz w:val="28"/>
          <w:szCs w:val="28"/>
        </w:rPr>
        <w:t>организации</w:t>
      </w:r>
      <w:proofErr w:type="gramEnd"/>
      <w:r w:rsidRPr="008A7DA0">
        <w:rPr>
          <w:rStyle w:val="10"/>
          <w:color w:val="000000"/>
          <w:sz w:val="28"/>
          <w:szCs w:val="28"/>
        </w:rPr>
        <w:t xml:space="preserve"> приносящей доход деятельности образовательной организации</w:t>
      </w:r>
    </w:p>
    <w:p w:rsidR="008A7DA0" w:rsidRPr="008A7DA0" w:rsidRDefault="008A7DA0" w:rsidP="008A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Организация приносящей доход деятельности является важным на</w:t>
      </w:r>
      <w:r w:rsidRPr="008A7DA0">
        <w:rPr>
          <w:rStyle w:val="1"/>
          <w:color w:val="000000"/>
          <w:sz w:val="28"/>
          <w:szCs w:val="28"/>
        </w:rPr>
        <w:softHyphen/>
        <w:t>правлением в деятельности образовательных организаций. Именно платные образовательные услуги способствуют более полному удов</w:t>
      </w:r>
      <w:r w:rsidRPr="008A7DA0">
        <w:rPr>
          <w:rStyle w:val="1"/>
          <w:color w:val="000000"/>
          <w:sz w:val="28"/>
          <w:szCs w:val="28"/>
        </w:rPr>
        <w:softHyphen/>
        <w:t>летворению возрастающих потребностей населения в интеллектуальном, нравственном и физическом совершенствовании, формировании культуры здорового и безопасного образа жизни, укреплении здоровья детей и взрос</w:t>
      </w:r>
      <w:r w:rsidRPr="008A7DA0">
        <w:rPr>
          <w:rStyle w:val="1"/>
          <w:color w:val="000000"/>
          <w:sz w:val="28"/>
          <w:szCs w:val="28"/>
        </w:rPr>
        <w:softHyphen/>
        <w:t>лых.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68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В соответствии с пунктом 1 статьи 75 Федерального закона от 29.12.2012 </w:t>
      </w:r>
      <w:r>
        <w:rPr>
          <w:rStyle w:val="1"/>
          <w:color w:val="000000"/>
          <w:sz w:val="28"/>
          <w:szCs w:val="28"/>
        </w:rPr>
        <w:t xml:space="preserve">             </w:t>
      </w:r>
      <w:r w:rsidRPr="008A7DA0">
        <w:rPr>
          <w:rStyle w:val="1"/>
          <w:color w:val="000000"/>
          <w:sz w:val="28"/>
          <w:szCs w:val="28"/>
        </w:rPr>
        <w:t>№ 273-Ф3 «Об образовании в Российской Федерации»» дополни</w:t>
      </w:r>
      <w:r w:rsidRPr="008A7DA0">
        <w:rPr>
          <w:rStyle w:val="1"/>
          <w:color w:val="000000"/>
          <w:sz w:val="28"/>
          <w:szCs w:val="28"/>
        </w:rPr>
        <w:softHyphen/>
        <w:t>тельное образование детей обеспечивает их адаптацию к жизни в обществе, профессиональную ориентацию, а также выявление и поддержку детей, про</w:t>
      </w:r>
      <w:r w:rsidRPr="008A7DA0">
        <w:rPr>
          <w:rStyle w:val="1"/>
          <w:color w:val="000000"/>
          <w:sz w:val="28"/>
          <w:szCs w:val="28"/>
        </w:rPr>
        <w:softHyphen/>
        <w:t>явивших выдающиеся способности.</w:t>
      </w:r>
    </w:p>
    <w:p w:rsidR="00CF63B9" w:rsidRPr="008A7DA0" w:rsidRDefault="00CF63B9" w:rsidP="008A7DA0">
      <w:pPr>
        <w:pStyle w:val="a3"/>
        <w:shd w:val="clear" w:color="auto" w:fill="auto"/>
        <w:spacing w:before="0" w:after="0" w:line="240" w:lineRule="auto"/>
        <w:ind w:right="20" w:firstLine="680"/>
        <w:jc w:val="both"/>
        <w:rPr>
          <w:sz w:val="28"/>
          <w:szCs w:val="28"/>
        </w:rPr>
      </w:pPr>
    </w:p>
    <w:p w:rsidR="008A7DA0" w:rsidRPr="00CF63B9" w:rsidRDefault="008A7DA0" w:rsidP="00CF63B9">
      <w:pPr>
        <w:pStyle w:val="30"/>
        <w:shd w:val="clear" w:color="auto" w:fill="auto"/>
        <w:spacing w:before="0" w:line="240" w:lineRule="auto"/>
        <w:ind w:right="580"/>
        <w:rPr>
          <w:sz w:val="28"/>
          <w:szCs w:val="28"/>
        </w:rPr>
      </w:pPr>
      <w:bookmarkStart w:id="0" w:name="bookmark3"/>
      <w:r w:rsidRPr="00CF63B9">
        <w:rPr>
          <w:rStyle w:val="3"/>
          <w:color w:val="000000"/>
          <w:sz w:val="28"/>
          <w:szCs w:val="28"/>
        </w:rPr>
        <w:t>Понятия, используемые в настоящих рекомендациях</w:t>
      </w:r>
      <w:bookmarkEnd w:id="0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«исполнитель» - организация, осуществляющая образовательную дея</w:t>
      </w:r>
      <w:r w:rsidRPr="008A7DA0">
        <w:rPr>
          <w:rStyle w:val="1"/>
          <w:color w:val="000000"/>
          <w:sz w:val="28"/>
          <w:szCs w:val="28"/>
        </w:rPr>
        <w:softHyphen/>
        <w:t>тельность и предоставляющая платные образовательные услуги обучающе</w:t>
      </w:r>
      <w:r w:rsidRPr="008A7DA0">
        <w:rPr>
          <w:rStyle w:val="1"/>
          <w:color w:val="000000"/>
          <w:sz w:val="28"/>
          <w:szCs w:val="28"/>
        </w:rPr>
        <w:softHyphen/>
        <w:t>муся (к организации, осуществляющей образовательную деятельность, при</w:t>
      </w:r>
      <w:r w:rsidRPr="008A7DA0">
        <w:rPr>
          <w:rStyle w:val="1"/>
          <w:color w:val="000000"/>
          <w:sz w:val="28"/>
          <w:szCs w:val="28"/>
        </w:rPr>
        <w:softHyphen/>
        <w:t>равниваются индивидуальные предприниматели, осуществляющие образова</w:t>
      </w:r>
      <w:r w:rsidRPr="008A7DA0">
        <w:rPr>
          <w:rStyle w:val="1"/>
          <w:color w:val="000000"/>
          <w:sz w:val="28"/>
          <w:szCs w:val="28"/>
        </w:rPr>
        <w:softHyphen/>
        <w:t>тельную деятельность);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</w:t>
      </w:r>
      <w:r w:rsidRPr="008A7DA0">
        <w:rPr>
          <w:rStyle w:val="1"/>
          <w:color w:val="000000"/>
          <w:sz w:val="28"/>
          <w:szCs w:val="28"/>
        </w:rPr>
        <w:softHyphen/>
        <w:t>ются, или целям, о которых исполнитель был поставлен в известность заказ</w:t>
      </w:r>
      <w:r w:rsidRPr="008A7DA0">
        <w:rPr>
          <w:rStyle w:val="1"/>
          <w:color w:val="000000"/>
          <w:sz w:val="28"/>
          <w:szCs w:val="28"/>
        </w:rPr>
        <w:softHyphen/>
        <w:t>чиком при заключении договора, в том числе оказания их не в полном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8A7DA0">
        <w:rPr>
          <w:rStyle w:val="1"/>
          <w:color w:val="000000"/>
          <w:sz w:val="28"/>
          <w:szCs w:val="28"/>
        </w:rPr>
        <w:t>объе</w:t>
      </w:r>
      <w:r w:rsidRPr="008A7DA0">
        <w:rPr>
          <w:rStyle w:val="1"/>
          <w:color w:val="000000"/>
          <w:sz w:val="28"/>
          <w:szCs w:val="28"/>
        </w:rPr>
        <w:softHyphen/>
        <w:t>ме</w:t>
      </w:r>
      <w:proofErr w:type="gramEnd"/>
      <w:r w:rsidRPr="008A7DA0">
        <w:rPr>
          <w:rStyle w:val="1"/>
          <w:color w:val="000000"/>
          <w:sz w:val="28"/>
          <w:szCs w:val="28"/>
        </w:rPr>
        <w:t>, предусмотренном образовательными программами (частью образова</w:t>
      </w:r>
      <w:r w:rsidRPr="008A7DA0">
        <w:rPr>
          <w:rStyle w:val="1"/>
          <w:color w:val="000000"/>
          <w:sz w:val="28"/>
          <w:szCs w:val="28"/>
        </w:rPr>
        <w:softHyphen/>
        <w:t>тельной программы);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«обучающийся» - физическое лицо, осваивающее образовательную про</w:t>
      </w:r>
      <w:r w:rsidRPr="008A7DA0">
        <w:rPr>
          <w:rStyle w:val="1"/>
          <w:color w:val="000000"/>
          <w:sz w:val="28"/>
          <w:szCs w:val="28"/>
        </w:rPr>
        <w:softHyphen/>
        <w:t>грамму;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«существенный недостаток платных образовательных услуг» - неустра</w:t>
      </w:r>
      <w:r w:rsidRPr="008A7DA0">
        <w:rPr>
          <w:rStyle w:val="1"/>
          <w:color w:val="000000"/>
          <w:sz w:val="28"/>
          <w:szCs w:val="28"/>
        </w:rPr>
        <w:softHyphen/>
        <w:t>нимый недостаток, или недостаток, который не может быть устранен без не</w:t>
      </w:r>
      <w:r w:rsidRPr="008A7DA0">
        <w:rPr>
          <w:rStyle w:val="1"/>
          <w:color w:val="000000"/>
          <w:sz w:val="28"/>
          <w:szCs w:val="28"/>
        </w:rPr>
        <w:softHyphen/>
        <w:t>соразмерных расходов или затрат времени, или выявляется неоднократно, или проявляется вновь после его устранения, или другие подобные недостат</w:t>
      </w:r>
      <w:r w:rsidRPr="008A7DA0">
        <w:rPr>
          <w:rStyle w:val="1"/>
          <w:color w:val="000000"/>
          <w:sz w:val="28"/>
          <w:szCs w:val="28"/>
        </w:rPr>
        <w:softHyphen/>
        <w:t xml:space="preserve">ки; 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«приносящая доход деятельность» - самостоятельно осуществляемая на свой риск деятельность образовательной организации, направленная на по</w:t>
      </w:r>
      <w:r w:rsidRPr="008A7DA0">
        <w:rPr>
          <w:rStyle w:val="1"/>
          <w:color w:val="000000"/>
          <w:sz w:val="28"/>
          <w:szCs w:val="28"/>
        </w:rPr>
        <w:softHyphen/>
        <w:t>лучение дохода от предоставления товаров (работ, услуг) за плату, указанная в учредительных документах учреждения, и не противоречащая целям его создания.</w:t>
      </w:r>
    </w:p>
    <w:p w:rsidR="00CF63B9" w:rsidRPr="008A7DA0" w:rsidRDefault="00CF63B9" w:rsidP="008A7DA0">
      <w:pPr>
        <w:pStyle w:val="a3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</w:p>
    <w:p w:rsidR="00CF63B9" w:rsidRDefault="00CF63B9" w:rsidP="00CF63B9">
      <w:pPr>
        <w:pStyle w:val="a3"/>
        <w:shd w:val="clear" w:color="auto" w:fill="auto"/>
        <w:spacing w:before="0" w:after="0" w:line="240" w:lineRule="auto"/>
        <w:ind w:right="40" w:firstLine="0"/>
        <w:rPr>
          <w:rStyle w:val="1"/>
          <w:b/>
          <w:color w:val="000000"/>
          <w:sz w:val="28"/>
          <w:szCs w:val="28"/>
        </w:rPr>
      </w:pPr>
    </w:p>
    <w:p w:rsidR="008A7DA0" w:rsidRDefault="008A7DA0" w:rsidP="00CF63B9">
      <w:pPr>
        <w:pStyle w:val="a3"/>
        <w:shd w:val="clear" w:color="auto" w:fill="auto"/>
        <w:spacing w:before="0" w:after="0" w:line="240" w:lineRule="auto"/>
        <w:ind w:right="40" w:firstLine="0"/>
        <w:rPr>
          <w:rStyle w:val="1"/>
          <w:b/>
          <w:color w:val="000000"/>
          <w:sz w:val="28"/>
          <w:szCs w:val="28"/>
        </w:rPr>
      </w:pPr>
      <w:r w:rsidRPr="00CF63B9">
        <w:rPr>
          <w:rStyle w:val="1"/>
          <w:b/>
          <w:color w:val="000000"/>
          <w:sz w:val="28"/>
          <w:szCs w:val="28"/>
        </w:rPr>
        <w:lastRenderedPageBreak/>
        <w:t>Нормативные правовые акты, регулирующие оказание платных услуг:</w:t>
      </w:r>
    </w:p>
    <w:p w:rsidR="00CF63B9" w:rsidRPr="00CF63B9" w:rsidRDefault="00CF63B9" w:rsidP="00CF63B9">
      <w:pPr>
        <w:pStyle w:val="a3"/>
        <w:shd w:val="clear" w:color="auto" w:fill="auto"/>
        <w:spacing w:before="0" w:after="0" w:line="240" w:lineRule="auto"/>
        <w:ind w:right="40" w:firstLine="0"/>
        <w:rPr>
          <w:b/>
          <w:sz w:val="28"/>
          <w:szCs w:val="28"/>
        </w:rPr>
      </w:pPr>
    </w:p>
    <w:p w:rsidR="008A7DA0" w:rsidRPr="008A7DA0" w:rsidRDefault="008A7DA0" w:rsidP="00CF63B9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709" w:right="40" w:hanging="309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Гражданский кодекс Российской Федерации от 30.11.1994 № 51-ФЗ (далее - </w:t>
      </w:r>
      <w:r w:rsidR="00CF63B9">
        <w:rPr>
          <w:rStyle w:val="1"/>
          <w:color w:val="000000"/>
          <w:sz w:val="28"/>
          <w:szCs w:val="28"/>
        </w:rPr>
        <w:t xml:space="preserve"> </w:t>
      </w:r>
      <w:r w:rsidRPr="008A7DA0">
        <w:rPr>
          <w:rStyle w:val="1"/>
          <w:color w:val="000000"/>
          <w:sz w:val="28"/>
          <w:szCs w:val="28"/>
        </w:rPr>
        <w:t>Гражданский кодекс Российской Федерации или ГК РФ)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Федераль</w:t>
      </w:r>
      <w:r w:rsidR="00CF63B9">
        <w:rPr>
          <w:rStyle w:val="1"/>
          <w:color w:val="000000"/>
          <w:sz w:val="28"/>
          <w:szCs w:val="28"/>
        </w:rPr>
        <w:t>ный закон от 29.12.2012 № 273-ФЗ</w:t>
      </w:r>
      <w:r w:rsidRPr="008A7DA0">
        <w:rPr>
          <w:rStyle w:val="1"/>
          <w:color w:val="000000"/>
          <w:sz w:val="28"/>
          <w:szCs w:val="28"/>
        </w:rPr>
        <w:t xml:space="preserve"> «Об образовании в Рос</w:t>
      </w:r>
      <w:r w:rsidRPr="008A7DA0">
        <w:rPr>
          <w:rStyle w:val="1"/>
          <w:color w:val="000000"/>
          <w:sz w:val="28"/>
          <w:szCs w:val="28"/>
        </w:rPr>
        <w:softHyphen/>
        <w:t>сийской Федерации» (далее - Федеральный закон «Об образовании в Российской Федерации»)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Закон Росси</w:t>
      </w:r>
      <w:r w:rsidR="00CF63B9">
        <w:rPr>
          <w:rStyle w:val="1"/>
          <w:color w:val="000000"/>
          <w:sz w:val="28"/>
          <w:szCs w:val="28"/>
        </w:rPr>
        <w:t>йской Федерации от 07.02.1992</w:t>
      </w:r>
      <w:r w:rsidRPr="008A7DA0">
        <w:rPr>
          <w:rStyle w:val="1"/>
          <w:color w:val="000000"/>
          <w:sz w:val="28"/>
          <w:szCs w:val="28"/>
        </w:rPr>
        <w:t xml:space="preserve"> № 2300-1 «О защите прав потребителей»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Федеральный закон от 03.11.2006 № 174-ФЗ «Об автономных учрежде</w:t>
      </w:r>
      <w:r w:rsidRPr="008A7DA0">
        <w:rPr>
          <w:rStyle w:val="1"/>
          <w:color w:val="000000"/>
          <w:sz w:val="28"/>
          <w:szCs w:val="28"/>
        </w:rPr>
        <w:softHyphen/>
        <w:t>ниях»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Федеральный закон от 12.01.1996 </w:t>
      </w:r>
      <w:r w:rsidR="00CF63B9">
        <w:rPr>
          <w:rStyle w:val="1"/>
          <w:color w:val="000000"/>
          <w:sz w:val="28"/>
          <w:szCs w:val="28"/>
        </w:rPr>
        <w:t xml:space="preserve"> </w:t>
      </w:r>
      <w:r w:rsidRPr="008A7DA0">
        <w:rPr>
          <w:rStyle w:val="1"/>
          <w:color w:val="000000"/>
          <w:sz w:val="28"/>
          <w:szCs w:val="28"/>
        </w:rPr>
        <w:t>№ 7-ФЗ «О некоммерческих органи</w:t>
      </w:r>
      <w:r w:rsidRPr="008A7DA0">
        <w:rPr>
          <w:rStyle w:val="1"/>
          <w:color w:val="000000"/>
          <w:sz w:val="28"/>
          <w:szCs w:val="28"/>
        </w:rPr>
        <w:softHyphen/>
        <w:t>зациях»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Федеральный закон от 11 августа 1995 года </w:t>
      </w:r>
      <w:r w:rsidR="00CF63B9">
        <w:rPr>
          <w:rStyle w:val="1"/>
          <w:color w:val="000000"/>
          <w:sz w:val="28"/>
          <w:szCs w:val="28"/>
        </w:rPr>
        <w:t>№</w:t>
      </w:r>
      <w:r w:rsidRPr="008A7DA0">
        <w:rPr>
          <w:rStyle w:val="1"/>
          <w:color w:val="000000"/>
          <w:sz w:val="28"/>
          <w:szCs w:val="28"/>
        </w:rPr>
        <w:t xml:space="preserve"> 135-Ф3 «О благотвори</w:t>
      </w:r>
      <w:r w:rsidRPr="008A7DA0">
        <w:rPr>
          <w:rStyle w:val="1"/>
          <w:color w:val="000000"/>
          <w:sz w:val="28"/>
          <w:szCs w:val="28"/>
        </w:rPr>
        <w:softHyphen/>
        <w:t>тельной деятельности и благотворительных организациях»</w:t>
      </w:r>
    </w:p>
    <w:p w:rsidR="008A7DA0" w:rsidRPr="00CF63B9" w:rsidRDefault="008A7DA0" w:rsidP="00CF63B9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Постановление Правительства Российской Федерации от 15.08.2013</w:t>
      </w:r>
      <w:r w:rsidR="00CF63B9">
        <w:rPr>
          <w:sz w:val="28"/>
          <w:szCs w:val="28"/>
        </w:rPr>
        <w:t xml:space="preserve"> </w:t>
      </w:r>
      <w:r w:rsidRPr="00CF63B9">
        <w:rPr>
          <w:rStyle w:val="1"/>
          <w:color w:val="000000"/>
          <w:sz w:val="28"/>
          <w:szCs w:val="28"/>
        </w:rPr>
        <w:t>№ 706 «Об утверждении Правил оказания платных образовательных услуг» (далее - Правила оказания платных образовательных услуг)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Налоговый кодекс Российской Федерации от 05.08.2000 № 117-ФЗ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Бюджетный кодекс Российской Федерации от 31.07.1998 № 145-ФЗ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Приказ Минобрнауки России от 25.10.2013 № 1185 «Об утверждении примерной формы договора об образовании на </w:t>
      </w:r>
      <w:proofErr w:type="gramStart"/>
      <w:r w:rsidRPr="008A7DA0">
        <w:rPr>
          <w:rStyle w:val="1"/>
          <w:color w:val="000000"/>
          <w:sz w:val="28"/>
          <w:szCs w:val="28"/>
        </w:rPr>
        <w:t>обучение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по дополни</w:t>
      </w:r>
      <w:r w:rsidRPr="008A7DA0">
        <w:rPr>
          <w:rStyle w:val="1"/>
          <w:color w:val="000000"/>
          <w:sz w:val="28"/>
          <w:szCs w:val="28"/>
        </w:rPr>
        <w:softHyphen/>
        <w:t>тельным образовательным программам»</w:t>
      </w:r>
    </w:p>
    <w:p w:rsidR="008A7DA0" w:rsidRPr="00CF63B9" w:rsidRDefault="008A7DA0" w:rsidP="00CF63B9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Приказ Мино</w:t>
      </w:r>
      <w:r w:rsidR="00CF63B9">
        <w:rPr>
          <w:rStyle w:val="1"/>
          <w:color w:val="000000"/>
          <w:sz w:val="28"/>
          <w:szCs w:val="28"/>
        </w:rPr>
        <w:t xml:space="preserve">брнауки России от 01.07. 2013 </w:t>
      </w:r>
      <w:r w:rsidRPr="008A7DA0">
        <w:rPr>
          <w:rStyle w:val="1"/>
          <w:color w:val="000000"/>
          <w:sz w:val="28"/>
          <w:szCs w:val="28"/>
        </w:rPr>
        <w:t xml:space="preserve"> </w:t>
      </w:r>
      <w:r w:rsidR="00C913A7">
        <w:rPr>
          <w:rStyle w:val="1"/>
          <w:color w:val="000000"/>
          <w:sz w:val="28"/>
          <w:szCs w:val="28"/>
        </w:rPr>
        <w:t>№</w:t>
      </w:r>
      <w:r w:rsidRPr="008A7DA0">
        <w:rPr>
          <w:rStyle w:val="1"/>
          <w:color w:val="000000"/>
          <w:sz w:val="28"/>
          <w:szCs w:val="28"/>
        </w:rPr>
        <w:t xml:space="preserve"> 499 «Об утверждении порядка организации и осуществления образовательной деятельности</w:t>
      </w:r>
      <w:r w:rsidR="00CF63B9">
        <w:rPr>
          <w:sz w:val="28"/>
          <w:szCs w:val="28"/>
        </w:rPr>
        <w:t xml:space="preserve">  </w:t>
      </w:r>
      <w:r w:rsidRPr="00CF63B9">
        <w:rPr>
          <w:rStyle w:val="1"/>
          <w:color w:val="000000"/>
          <w:sz w:val="28"/>
          <w:szCs w:val="28"/>
        </w:rPr>
        <w:t>по дополнительным профессиональным программам»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740" w:right="40" w:hanging="3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Приказ Минобрнауки России от 13.01.2014 № 8 «Об утверждении примерной формы договора об образовании по образовательным про</w:t>
      </w:r>
      <w:r w:rsidRPr="008A7DA0">
        <w:rPr>
          <w:rStyle w:val="1"/>
          <w:color w:val="000000"/>
          <w:sz w:val="28"/>
          <w:szCs w:val="28"/>
        </w:rPr>
        <w:softHyphen/>
        <w:t>граммам дошкольного образования»</w:t>
      </w:r>
    </w:p>
    <w:p w:rsidR="00CF63B9" w:rsidRDefault="00CF63B9" w:rsidP="00CF63B9">
      <w:pPr>
        <w:pStyle w:val="a3"/>
        <w:shd w:val="clear" w:color="auto" w:fill="auto"/>
        <w:spacing w:before="0" w:after="0" w:line="240" w:lineRule="auto"/>
        <w:ind w:right="40" w:firstLine="400"/>
        <w:jc w:val="both"/>
        <w:rPr>
          <w:rStyle w:val="1"/>
          <w:color w:val="000000"/>
          <w:sz w:val="28"/>
          <w:szCs w:val="28"/>
        </w:rPr>
      </w:pPr>
    </w:p>
    <w:p w:rsidR="008A7DA0" w:rsidRPr="00CF63B9" w:rsidRDefault="008A7DA0" w:rsidP="00CF63B9">
      <w:pPr>
        <w:pStyle w:val="a3"/>
        <w:shd w:val="clear" w:color="auto" w:fill="auto"/>
        <w:spacing w:before="0" w:after="0" w:line="240" w:lineRule="auto"/>
        <w:ind w:right="40" w:firstLine="400"/>
        <w:rPr>
          <w:b/>
          <w:sz w:val="28"/>
          <w:szCs w:val="28"/>
        </w:rPr>
      </w:pPr>
      <w:r w:rsidRPr="00CF63B9">
        <w:rPr>
          <w:rStyle w:val="1"/>
          <w:b/>
          <w:color w:val="000000"/>
          <w:sz w:val="28"/>
          <w:szCs w:val="28"/>
        </w:rPr>
        <w:t>Информация, обязательная для размещения на стенде образовательной организации при предоставлении платных обра</w:t>
      </w:r>
      <w:r w:rsidRPr="00CF63B9">
        <w:rPr>
          <w:rStyle w:val="1"/>
          <w:b/>
          <w:color w:val="000000"/>
          <w:sz w:val="28"/>
          <w:szCs w:val="28"/>
        </w:rPr>
        <w:softHyphen/>
        <w:t>зовательных услуг</w:t>
      </w:r>
    </w:p>
    <w:p w:rsidR="00CF63B9" w:rsidRDefault="00CF63B9" w:rsidP="008A7DA0">
      <w:pPr>
        <w:pStyle w:val="a3"/>
        <w:shd w:val="clear" w:color="auto" w:fill="auto"/>
        <w:spacing w:before="0" w:after="0" w:line="240" w:lineRule="auto"/>
        <w:ind w:left="40" w:right="20" w:firstLine="0"/>
        <w:jc w:val="both"/>
        <w:rPr>
          <w:rStyle w:val="1"/>
          <w:color w:val="000000"/>
          <w:sz w:val="28"/>
          <w:szCs w:val="28"/>
        </w:rPr>
      </w:pPr>
    </w:p>
    <w:p w:rsidR="008A7DA0" w:rsidRPr="008A7DA0" w:rsidRDefault="00CF63B9" w:rsidP="00CF63B9">
      <w:pPr>
        <w:pStyle w:val="a3"/>
        <w:shd w:val="clear" w:color="auto" w:fill="auto"/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proofErr w:type="gramStart"/>
      <w:r w:rsidR="008A7DA0" w:rsidRPr="008A7DA0">
        <w:rPr>
          <w:rStyle w:val="1"/>
          <w:color w:val="000000"/>
          <w:sz w:val="28"/>
          <w:szCs w:val="28"/>
        </w:rPr>
        <w:t>Образовательная организация обязана предоставлять заказчику досто</w:t>
      </w:r>
      <w:r w:rsidR="008A7DA0" w:rsidRPr="008A7DA0">
        <w:rPr>
          <w:rStyle w:val="1"/>
          <w:color w:val="000000"/>
          <w:sz w:val="28"/>
          <w:szCs w:val="28"/>
        </w:rPr>
        <w:softHyphen/>
        <w:t>верную информацию о себе и об оказываемых платных образовательных ус лугах, обеспечивающую возможность их правильного выбора (пункт 9 Пра</w:t>
      </w:r>
      <w:r w:rsidR="008A7DA0" w:rsidRPr="008A7DA0">
        <w:rPr>
          <w:rStyle w:val="1"/>
          <w:color w:val="000000"/>
          <w:sz w:val="28"/>
          <w:szCs w:val="28"/>
        </w:rPr>
        <w:softHyphen/>
        <w:t>вил оказания платных образовательных услуг).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Информационная открытость в отношении оказываемых платных </w:t>
      </w:r>
      <w:r w:rsidR="00CF63B9">
        <w:rPr>
          <w:rStyle w:val="1"/>
          <w:color w:val="000000"/>
          <w:sz w:val="28"/>
          <w:szCs w:val="28"/>
        </w:rPr>
        <w:t xml:space="preserve">                       </w:t>
      </w:r>
      <w:r w:rsidRPr="008A7DA0">
        <w:rPr>
          <w:rStyle w:val="1"/>
          <w:color w:val="000000"/>
          <w:sz w:val="28"/>
          <w:szCs w:val="28"/>
        </w:rPr>
        <w:t>об</w:t>
      </w:r>
      <w:r w:rsidRPr="008A7DA0">
        <w:rPr>
          <w:rStyle w:val="1"/>
          <w:color w:val="000000"/>
          <w:sz w:val="28"/>
          <w:szCs w:val="28"/>
        </w:rPr>
        <w:softHyphen/>
        <w:t xml:space="preserve">разовательных услуг должна обеспечиваться образовательной </w:t>
      </w:r>
      <w:proofErr w:type="gramStart"/>
      <w:r w:rsidRPr="008A7DA0">
        <w:rPr>
          <w:rStyle w:val="1"/>
          <w:color w:val="000000"/>
          <w:sz w:val="28"/>
          <w:szCs w:val="28"/>
        </w:rPr>
        <w:t>организацией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как в месте фактического осуществления образовательной деятельности, так и в месте нахождения филиала образовательной организации (при наличии последнего).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На информационных стендах образовательной организации размеща</w:t>
      </w:r>
      <w:r w:rsidRPr="008A7DA0">
        <w:rPr>
          <w:rStyle w:val="1"/>
          <w:color w:val="000000"/>
          <w:sz w:val="28"/>
          <w:szCs w:val="28"/>
        </w:rPr>
        <w:softHyphen/>
        <w:t>ются: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Наименование образовательной организации;</w:t>
      </w:r>
    </w:p>
    <w:p w:rsidR="008A7DA0" w:rsidRPr="008A7DA0" w:rsidRDefault="008A7DA0" w:rsidP="00CF63B9">
      <w:pPr>
        <w:pStyle w:val="a3"/>
        <w:numPr>
          <w:ilvl w:val="0"/>
          <w:numId w:val="2"/>
        </w:numPr>
        <w:shd w:val="clear" w:color="auto" w:fill="auto"/>
        <w:tabs>
          <w:tab w:val="left" w:pos="914"/>
          <w:tab w:val="left" w:pos="993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Местонахождение (юридический адрес) образовательной организа</w:t>
      </w:r>
      <w:r w:rsidRPr="008A7DA0">
        <w:rPr>
          <w:rStyle w:val="1"/>
          <w:color w:val="000000"/>
          <w:sz w:val="28"/>
          <w:szCs w:val="28"/>
        </w:rPr>
        <w:softHyphen/>
        <w:t>ции;</w:t>
      </w:r>
    </w:p>
    <w:p w:rsidR="008A7DA0" w:rsidRPr="008A7DA0" w:rsidRDefault="00CF63B9" w:rsidP="008A7DA0">
      <w:pPr>
        <w:pStyle w:val="a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8A7DA0" w:rsidRPr="008A7DA0">
        <w:rPr>
          <w:rStyle w:val="1"/>
          <w:color w:val="000000"/>
          <w:sz w:val="28"/>
          <w:szCs w:val="28"/>
        </w:rPr>
        <w:t>Адрес и телефон учредителя образовательной организации;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Устав образовательной организации (копия);</w:t>
      </w:r>
    </w:p>
    <w:p w:rsidR="008A7DA0" w:rsidRPr="00CB777A" w:rsidRDefault="00CF63B9" w:rsidP="008A7DA0">
      <w:pPr>
        <w:pStyle w:val="a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8A7DA0" w:rsidRPr="00CB777A">
        <w:rPr>
          <w:rStyle w:val="1"/>
          <w:color w:val="000000"/>
          <w:sz w:val="28"/>
          <w:szCs w:val="28"/>
        </w:rPr>
        <w:t>Положение об оказании платны</w:t>
      </w:r>
      <w:r w:rsidRPr="00CB777A">
        <w:rPr>
          <w:rStyle w:val="1"/>
          <w:color w:val="000000"/>
          <w:sz w:val="28"/>
          <w:szCs w:val="28"/>
        </w:rPr>
        <w:t>х образовательных услуг образова</w:t>
      </w:r>
      <w:r w:rsidR="008A7DA0" w:rsidRPr="00CB777A">
        <w:rPr>
          <w:rStyle w:val="1"/>
          <w:color w:val="000000"/>
          <w:sz w:val="28"/>
          <w:szCs w:val="28"/>
        </w:rPr>
        <w:t>тельной организацией;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Лицензия на </w:t>
      </w:r>
      <w:r w:rsidR="00EC028F">
        <w:rPr>
          <w:rStyle w:val="1"/>
          <w:color w:val="000000"/>
          <w:sz w:val="28"/>
          <w:szCs w:val="28"/>
        </w:rPr>
        <w:t>осуществление</w:t>
      </w:r>
      <w:r w:rsidRPr="008A7DA0">
        <w:rPr>
          <w:rStyle w:val="1"/>
          <w:color w:val="000000"/>
          <w:sz w:val="28"/>
          <w:szCs w:val="28"/>
        </w:rPr>
        <w:t xml:space="preserve"> образовательной деятельности (копия);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Свидетельство о государственной аккредитации (копия);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lastRenderedPageBreak/>
        <w:t>Образец договора об оказании платных образовательных услуг;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Перечень утвержденных платных образовательных программ, формы и сроки их освоения, стоимость и порядок оплаты;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left="40" w:right="30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Документы о порядке оказания платных образовательных услуг (в т.ч. образец договора об оказании платных образовательных услуг);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178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Иные документы, которые могут обеспечить предоставление досто</w:t>
      </w:r>
      <w:r w:rsidRPr="008A7DA0">
        <w:rPr>
          <w:rStyle w:val="1"/>
          <w:color w:val="000000"/>
          <w:sz w:val="28"/>
          <w:szCs w:val="28"/>
        </w:rPr>
        <w:softHyphen/>
        <w:t>верной информации об оказываемых услугах, например, локальный норма</w:t>
      </w:r>
      <w:r w:rsidRPr="008A7DA0">
        <w:rPr>
          <w:rStyle w:val="1"/>
          <w:color w:val="000000"/>
          <w:sz w:val="28"/>
          <w:szCs w:val="28"/>
        </w:rPr>
        <w:softHyphen/>
        <w:t>тивный акт об основаниях снижения стоимости платных образовательных услуг;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Форма документа, выдаваемого по окончанию (если это предусмот</w:t>
      </w:r>
      <w:r w:rsidRPr="008A7DA0">
        <w:rPr>
          <w:rStyle w:val="1"/>
          <w:color w:val="000000"/>
          <w:sz w:val="28"/>
          <w:szCs w:val="28"/>
        </w:rPr>
        <w:softHyphen/>
        <w:t>рено законодательством);</w:t>
      </w:r>
    </w:p>
    <w:p w:rsidR="008A7DA0" w:rsidRPr="008A7DA0" w:rsidRDefault="008A7DA0" w:rsidP="008A7DA0">
      <w:pPr>
        <w:pStyle w:val="a3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Отчет о поступлении и расходовании средств, полученных образо</w:t>
      </w:r>
      <w:r w:rsidRPr="008A7DA0">
        <w:rPr>
          <w:rStyle w:val="1"/>
          <w:color w:val="000000"/>
          <w:sz w:val="28"/>
          <w:szCs w:val="28"/>
        </w:rPr>
        <w:softHyphen/>
        <w:t>вательным учреждением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40" w:right="20" w:firstLine="68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На официальном сайте образовательной организации в сети Интернет информация размещается в соответствии с требованиями статьи 29 Феде</w:t>
      </w:r>
      <w:r w:rsidRPr="008A7DA0">
        <w:rPr>
          <w:rStyle w:val="1"/>
          <w:color w:val="000000"/>
          <w:sz w:val="28"/>
          <w:szCs w:val="28"/>
        </w:rPr>
        <w:softHyphen/>
        <w:t>рального закона «Об образовании в Российской Федерации».</w:t>
      </w:r>
    </w:p>
    <w:p w:rsidR="00EC028F" w:rsidRPr="008A7DA0" w:rsidRDefault="00EC028F" w:rsidP="008A7DA0">
      <w:pPr>
        <w:pStyle w:val="a3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</w:p>
    <w:p w:rsidR="008A7DA0" w:rsidRPr="00EC028F" w:rsidRDefault="008A7DA0" w:rsidP="00EC028F">
      <w:pPr>
        <w:pStyle w:val="30"/>
        <w:shd w:val="clear" w:color="auto" w:fill="auto"/>
        <w:spacing w:before="0" w:line="240" w:lineRule="auto"/>
        <w:ind w:left="40" w:firstLine="680"/>
        <w:rPr>
          <w:rStyle w:val="3"/>
          <w:color w:val="000000"/>
          <w:sz w:val="28"/>
          <w:szCs w:val="28"/>
        </w:rPr>
      </w:pPr>
      <w:bookmarkStart w:id="1" w:name="bookmark4"/>
      <w:r w:rsidRPr="00EC028F">
        <w:rPr>
          <w:rStyle w:val="3"/>
          <w:color w:val="000000"/>
          <w:sz w:val="28"/>
          <w:szCs w:val="28"/>
        </w:rPr>
        <w:t>Приносящая доход деятельность образовательной организации</w:t>
      </w:r>
      <w:bookmarkEnd w:id="1"/>
    </w:p>
    <w:p w:rsidR="00EC028F" w:rsidRPr="008A7DA0" w:rsidRDefault="00EC028F" w:rsidP="008A7DA0">
      <w:pPr>
        <w:pStyle w:val="30"/>
        <w:shd w:val="clear" w:color="auto" w:fill="auto"/>
        <w:spacing w:before="0" w:line="240" w:lineRule="auto"/>
        <w:ind w:left="40" w:firstLine="68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40" w:right="20" w:firstLine="68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Федеральный закон «Об образовании в Российской Федерации» оп</w:t>
      </w:r>
      <w:r w:rsidRPr="008A7DA0">
        <w:rPr>
          <w:rStyle w:val="1"/>
          <w:color w:val="000000"/>
          <w:sz w:val="28"/>
          <w:szCs w:val="28"/>
        </w:rPr>
        <w:softHyphen/>
        <w:t>ределил, что образовательные организации, вне зависимости от организаци</w:t>
      </w:r>
      <w:r w:rsidRPr="008A7DA0">
        <w:rPr>
          <w:rStyle w:val="1"/>
          <w:color w:val="000000"/>
          <w:sz w:val="28"/>
          <w:szCs w:val="28"/>
        </w:rPr>
        <w:softHyphen/>
        <w:t>онно-правовой формы в которой они созданы, являются некоммерческими организациями.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частью 4 статьи 50 Гражданского кодекса Россий</w:t>
      </w:r>
      <w:r w:rsidRPr="008A7DA0">
        <w:rPr>
          <w:rStyle w:val="1"/>
          <w:color w:val="000000"/>
          <w:sz w:val="28"/>
          <w:szCs w:val="28"/>
        </w:rPr>
        <w:softHyphen/>
        <w:t>ской Федерации (часть первая) некоммерческим организациям предоставле</w:t>
      </w:r>
      <w:r w:rsidRPr="008A7DA0">
        <w:rPr>
          <w:rStyle w:val="1"/>
          <w:color w:val="000000"/>
          <w:sz w:val="28"/>
          <w:szCs w:val="28"/>
        </w:rPr>
        <w:softHyphen/>
        <w:t xml:space="preserve">но право </w:t>
      </w:r>
      <w:proofErr w:type="gramStart"/>
      <w:r w:rsidRPr="008A7DA0">
        <w:rPr>
          <w:rStyle w:val="1"/>
          <w:color w:val="000000"/>
          <w:sz w:val="28"/>
          <w:szCs w:val="28"/>
        </w:rPr>
        <w:t>осуществлять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приносящую доход деятельность, при соблюдении следующих условий: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20" w:right="20" w:hanging="3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право на осуществление приносящей доход деятельности предусмот</w:t>
      </w:r>
      <w:r w:rsidRPr="008A7DA0">
        <w:rPr>
          <w:rStyle w:val="1"/>
          <w:color w:val="000000"/>
          <w:sz w:val="28"/>
          <w:szCs w:val="28"/>
        </w:rPr>
        <w:softHyphen/>
        <w:t>рено уставом;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20" w:right="20" w:hanging="3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приносящая доход деятельность служит достижению целей, ради кото</w:t>
      </w:r>
      <w:r w:rsidRPr="008A7DA0">
        <w:rPr>
          <w:rStyle w:val="1"/>
          <w:color w:val="000000"/>
          <w:sz w:val="28"/>
          <w:szCs w:val="28"/>
        </w:rPr>
        <w:softHyphen/>
        <w:t>рых создана некоммерческая организация, и соответствует таким це</w:t>
      </w:r>
      <w:r w:rsidRPr="008A7DA0">
        <w:rPr>
          <w:rStyle w:val="1"/>
          <w:color w:val="000000"/>
          <w:sz w:val="28"/>
          <w:szCs w:val="28"/>
        </w:rPr>
        <w:softHyphen/>
        <w:t>лям.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Пожертвования, получаемые образовательной организацией от физи</w:t>
      </w:r>
      <w:r w:rsidRPr="008A7DA0">
        <w:rPr>
          <w:rStyle w:val="1"/>
          <w:color w:val="000000"/>
          <w:sz w:val="28"/>
          <w:szCs w:val="28"/>
        </w:rPr>
        <w:softHyphen/>
        <w:t>ческих и (или) юридических лиц, а также благотворительная деятельность в отношении образовательной организации не является приносящей доход дея</w:t>
      </w:r>
      <w:r w:rsidRPr="008A7DA0">
        <w:rPr>
          <w:rStyle w:val="1"/>
          <w:color w:val="000000"/>
          <w:sz w:val="28"/>
          <w:szCs w:val="28"/>
        </w:rPr>
        <w:softHyphen/>
        <w:t>тельностью образовательной организации, а являются источниками форми</w:t>
      </w:r>
      <w:r w:rsidRPr="008A7DA0">
        <w:rPr>
          <w:rStyle w:val="1"/>
          <w:color w:val="000000"/>
          <w:sz w:val="28"/>
          <w:szCs w:val="28"/>
        </w:rPr>
        <w:softHyphen/>
        <w:t>рования имущества.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Понятие «приносящая доход деятельность» применяемая в Граждан</w:t>
      </w:r>
      <w:r w:rsidRPr="008A7DA0">
        <w:rPr>
          <w:rStyle w:val="1"/>
          <w:color w:val="000000"/>
          <w:sz w:val="28"/>
          <w:szCs w:val="28"/>
        </w:rPr>
        <w:softHyphen/>
        <w:t>ском кодексе Российской Федерации и нормах специального законодательст</w:t>
      </w:r>
      <w:r w:rsidRPr="008A7DA0">
        <w:rPr>
          <w:rStyle w:val="1"/>
          <w:color w:val="000000"/>
          <w:sz w:val="28"/>
          <w:szCs w:val="28"/>
        </w:rPr>
        <w:softHyphen/>
        <w:t>ва является объемлемым.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Частью 1 статьи 191 Федерального закона «Об образовании в Россий</w:t>
      </w:r>
      <w:r w:rsidRPr="008A7DA0">
        <w:rPr>
          <w:rStyle w:val="1"/>
          <w:color w:val="000000"/>
          <w:sz w:val="28"/>
          <w:szCs w:val="28"/>
        </w:rPr>
        <w:softHyphen/>
        <w:t>ской Федерации» образовательной организации предоставлено право осуще</w:t>
      </w:r>
      <w:r w:rsidRPr="008A7DA0">
        <w:rPr>
          <w:rStyle w:val="1"/>
          <w:color w:val="000000"/>
          <w:sz w:val="28"/>
          <w:szCs w:val="28"/>
        </w:rPr>
        <w:softHyphen/>
        <w:t>ствления образовательной деятельности по заданиям и за счет средств физи</w:t>
      </w:r>
      <w:r w:rsidRPr="008A7DA0">
        <w:rPr>
          <w:rStyle w:val="1"/>
          <w:color w:val="000000"/>
          <w:sz w:val="28"/>
          <w:szCs w:val="28"/>
        </w:rPr>
        <w:softHyphen/>
        <w:t>ческих и (или) юридических лиц по договорам об оказании платных образо</w:t>
      </w:r>
      <w:r w:rsidRPr="008A7DA0">
        <w:rPr>
          <w:rStyle w:val="1"/>
          <w:color w:val="000000"/>
          <w:sz w:val="28"/>
          <w:szCs w:val="28"/>
        </w:rPr>
        <w:softHyphen/>
        <w:t>вательных услуг. Таким образом, основным видом приносящей доход дея</w:t>
      </w:r>
      <w:r w:rsidRPr="008A7DA0">
        <w:rPr>
          <w:rStyle w:val="1"/>
          <w:color w:val="000000"/>
          <w:sz w:val="28"/>
          <w:szCs w:val="28"/>
        </w:rPr>
        <w:softHyphen/>
        <w:t>тельности образовательной организации является оказание платных образо</w:t>
      </w:r>
      <w:r w:rsidRPr="008A7DA0">
        <w:rPr>
          <w:rStyle w:val="1"/>
          <w:color w:val="000000"/>
          <w:sz w:val="28"/>
          <w:szCs w:val="28"/>
        </w:rPr>
        <w:softHyphen/>
        <w:t>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качестве еще одного вида приносящей доход деятельности можно отметить производство товаров, при этом указанное производство должно, как отмечалось выше, служить целям деятельности образовательной органи</w:t>
      </w:r>
      <w:r w:rsidRPr="008A7DA0">
        <w:rPr>
          <w:rStyle w:val="1"/>
          <w:color w:val="000000"/>
          <w:sz w:val="28"/>
          <w:szCs w:val="28"/>
        </w:rPr>
        <w:softHyphen/>
        <w:t>зации и соответствовать им, т. е. должна однозначно и четко прослеживаться связь с целью деятельности образовательной организации - образовательной деятельностью.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Например, в образовательной организации в рамках дополнительной </w:t>
      </w:r>
      <w:r w:rsidRPr="008A7DA0">
        <w:rPr>
          <w:rStyle w:val="1"/>
          <w:color w:val="000000"/>
          <w:sz w:val="28"/>
          <w:szCs w:val="28"/>
        </w:rPr>
        <w:lastRenderedPageBreak/>
        <w:t>образовательной программы по выращиванию сельскохозяйственных куль</w:t>
      </w:r>
      <w:r w:rsidRPr="008A7DA0">
        <w:rPr>
          <w:rStyle w:val="1"/>
          <w:color w:val="000000"/>
          <w:sz w:val="28"/>
          <w:szCs w:val="28"/>
        </w:rPr>
        <w:softHyphen/>
        <w:t>тур и пользованию сельхозтехникой вырастили картофель или в рамках ос</w:t>
      </w:r>
      <w:r w:rsidRPr="008A7DA0">
        <w:rPr>
          <w:rStyle w:val="1"/>
          <w:color w:val="000000"/>
          <w:sz w:val="28"/>
          <w:szCs w:val="28"/>
        </w:rPr>
        <w:softHyphen/>
        <w:t>новной образовательной программы обучающиеся изготовили предметы ин</w:t>
      </w:r>
      <w:r w:rsidRPr="008A7DA0">
        <w:rPr>
          <w:rStyle w:val="1"/>
          <w:color w:val="000000"/>
          <w:sz w:val="28"/>
          <w:szCs w:val="28"/>
        </w:rPr>
        <w:softHyphen/>
        <w:t>терьера, одежду и пр.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Такую связь, даже если она косвенная и находится в начале или конце технологической цепочки, администрация образовательной организации должна иметь возможность продемонстрировать и доказать при проверке компетентными органами.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Сдача в аренду имущества (как недвижимого, так и движимого) Гра</w:t>
      </w:r>
      <w:r w:rsidRPr="008A7DA0">
        <w:rPr>
          <w:rStyle w:val="1"/>
          <w:color w:val="000000"/>
          <w:sz w:val="28"/>
          <w:szCs w:val="28"/>
        </w:rPr>
        <w:softHyphen/>
        <w:t>жданский кодекс Российской Федерации также относит к приносящей доход деятельности образовательной организации.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подготовке проекта устава (изменений в устав) необходимо про</w:t>
      </w:r>
      <w:r w:rsidRPr="008A7DA0">
        <w:rPr>
          <w:rStyle w:val="1"/>
          <w:color w:val="000000"/>
          <w:sz w:val="28"/>
          <w:szCs w:val="28"/>
        </w:rPr>
        <w:softHyphen/>
        <w:t>анализировать все возможные источники поступления средств и указать со</w:t>
      </w:r>
      <w:r w:rsidRPr="008A7DA0">
        <w:rPr>
          <w:rStyle w:val="1"/>
          <w:color w:val="000000"/>
          <w:sz w:val="28"/>
          <w:szCs w:val="28"/>
        </w:rPr>
        <w:softHyphen/>
        <w:t>ответствующие виды деятельности в уставе, обычно это делается прямым перечислением.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Образовательная организация вправе оказывать платные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тельные услуги физкультурно-спортивной, художественно-эстетической на</w:t>
      </w:r>
      <w:r w:rsidRPr="008A7DA0">
        <w:rPr>
          <w:rStyle w:val="1"/>
          <w:color w:val="000000"/>
          <w:sz w:val="28"/>
          <w:szCs w:val="28"/>
        </w:rPr>
        <w:softHyphen/>
        <w:t>правленности, а также осуществлять иную приносящую доход деятельность (в уставе должен быть указан исчерпывающий перечень):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0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оказывать лечебно-оздоровительные услуги;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800" w:right="2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выполнять работы (услуги) по государственным (муниципальным) контрактам и иным гражданско-правовым договорам в качестве под</w:t>
      </w:r>
      <w:r w:rsidRPr="008A7DA0">
        <w:rPr>
          <w:rStyle w:val="1"/>
          <w:color w:val="000000"/>
          <w:sz w:val="28"/>
          <w:szCs w:val="28"/>
        </w:rPr>
        <w:softHyphen/>
        <w:t>рядчика (исполнителя);</w:t>
      </w:r>
    </w:p>
    <w:p w:rsidR="008A7DA0" w:rsidRPr="00EC028F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00" w:right="20" w:hanging="420"/>
        <w:jc w:val="both"/>
        <w:rPr>
          <w:rStyle w:val="1"/>
          <w:sz w:val="28"/>
          <w:szCs w:val="28"/>
          <w:shd w:val="clear" w:color="auto" w:fill="auto"/>
        </w:rPr>
      </w:pPr>
      <w:r w:rsidRPr="008A7DA0">
        <w:rPr>
          <w:rStyle w:val="1"/>
          <w:color w:val="000000"/>
          <w:sz w:val="28"/>
          <w:szCs w:val="28"/>
        </w:rPr>
        <w:t>сдавать в аренду государственное (муниципальное) имущество, при</w:t>
      </w:r>
      <w:r w:rsidRPr="008A7DA0">
        <w:rPr>
          <w:rStyle w:val="1"/>
          <w:color w:val="000000"/>
          <w:sz w:val="28"/>
          <w:szCs w:val="28"/>
        </w:rPr>
        <w:softHyphen/>
        <w:t>надлежащее образовательной организации на праве оперативного управления.</w:t>
      </w:r>
    </w:p>
    <w:p w:rsidR="00EC028F" w:rsidRPr="008A7DA0" w:rsidRDefault="00EC028F" w:rsidP="00EC028F">
      <w:pPr>
        <w:pStyle w:val="a3"/>
        <w:shd w:val="clear" w:color="auto" w:fill="auto"/>
        <w:tabs>
          <w:tab w:val="left" w:pos="740"/>
        </w:tabs>
        <w:spacing w:before="0" w:after="0" w:line="240" w:lineRule="auto"/>
        <w:ind w:left="800" w:right="20" w:firstLine="0"/>
        <w:jc w:val="both"/>
        <w:rPr>
          <w:sz w:val="28"/>
          <w:szCs w:val="28"/>
        </w:rPr>
      </w:pPr>
    </w:p>
    <w:p w:rsidR="00EC028F" w:rsidRDefault="008A7DA0" w:rsidP="00EC028F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bookmarkStart w:id="2" w:name="bookmark5"/>
      <w:r w:rsidRPr="00EC028F">
        <w:rPr>
          <w:rStyle w:val="3"/>
          <w:color w:val="000000"/>
          <w:sz w:val="28"/>
          <w:szCs w:val="28"/>
        </w:rPr>
        <w:t xml:space="preserve">Особенности осуществления приносящей доход деятельности </w:t>
      </w:r>
    </w:p>
    <w:p w:rsidR="008A7DA0" w:rsidRPr="00EC028F" w:rsidRDefault="008A7DA0" w:rsidP="00EC028F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r w:rsidRPr="00EC028F">
        <w:rPr>
          <w:rStyle w:val="3"/>
          <w:color w:val="000000"/>
          <w:sz w:val="28"/>
          <w:szCs w:val="28"/>
        </w:rPr>
        <w:t>образова</w:t>
      </w:r>
      <w:r w:rsidRPr="00EC028F">
        <w:rPr>
          <w:rStyle w:val="3"/>
          <w:color w:val="000000"/>
          <w:sz w:val="28"/>
          <w:szCs w:val="28"/>
        </w:rPr>
        <w:softHyphen/>
        <w:t>тельной организации разных организационно-правовых форм</w:t>
      </w:r>
      <w:bookmarkEnd w:id="2"/>
    </w:p>
    <w:p w:rsidR="00EC028F" w:rsidRPr="008A7DA0" w:rsidRDefault="00EC028F" w:rsidP="008A7DA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Частным образовательным организациям помимо указанных выше видов приносящей доход деятельности законодательством предоставлено право </w:t>
      </w:r>
      <w:proofErr w:type="gramStart"/>
      <w:r w:rsidRPr="008A7DA0">
        <w:rPr>
          <w:rStyle w:val="1"/>
          <w:color w:val="000000"/>
          <w:sz w:val="28"/>
          <w:szCs w:val="28"/>
        </w:rPr>
        <w:t>приобретать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и реализовывать ценные бумаги, имущественные и не</w:t>
      </w:r>
      <w:r w:rsidRPr="008A7DA0">
        <w:rPr>
          <w:rStyle w:val="1"/>
          <w:color w:val="000000"/>
          <w:sz w:val="28"/>
          <w:szCs w:val="28"/>
        </w:rPr>
        <w:softHyphen/>
        <w:t>имущественные права, а также участвовать в хозяйственных обществах и в товариществах на вере в качестве вкладчика.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отношении ведения приносящей доход деятельности государствен</w:t>
      </w:r>
      <w:r w:rsidRPr="008A7DA0">
        <w:rPr>
          <w:rStyle w:val="1"/>
          <w:color w:val="000000"/>
          <w:sz w:val="28"/>
          <w:szCs w:val="28"/>
        </w:rPr>
        <w:softHyphen/>
        <w:t>ными (муниципальными) образовательными организациями различного типа Гражданским кодексом РФ установлены следующие правила.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Казенное учреждение может осуществлять приносящую доход дея</w:t>
      </w:r>
      <w:r w:rsidRPr="008A7DA0">
        <w:rPr>
          <w:rStyle w:val="1"/>
          <w:color w:val="000000"/>
          <w:sz w:val="28"/>
          <w:szCs w:val="28"/>
        </w:rPr>
        <w:softHyphen/>
        <w:t>тельность в соответствии со своим уставом. Доходы, полученные от указан</w:t>
      </w:r>
      <w:r w:rsidRPr="008A7DA0">
        <w:rPr>
          <w:rStyle w:val="1"/>
          <w:color w:val="000000"/>
          <w:sz w:val="28"/>
          <w:szCs w:val="28"/>
        </w:rPr>
        <w:softHyphen/>
        <w:t>ной деятельности, поступают в соответствующий бюджет бюджетной систе</w:t>
      </w:r>
      <w:r w:rsidRPr="008A7DA0">
        <w:rPr>
          <w:rStyle w:val="1"/>
          <w:color w:val="000000"/>
          <w:sz w:val="28"/>
          <w:szCs w:val="28"/>
        </w:rPr>
        <w:softHyphen/>
        <w:t>мы Российской Федерации (часть 4 статьи 298 ГК РФ).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Для казенного учреждения не важно, появились ли денежные средства за счет приносящей доход деятельности или они были предоставлены учре</w:t>
      </w:r>
      <w:r w:rsidRPr="008A7DA0">
        <w:rPr>
          <w:rStyle w:val="1"/>
          <w:color w:val="000000"/>
          <w:sz w:val="28"/>
          <w:szCs w:val="28"/>
        </w:rPr>
        <w:softHyphen/>
        <w:t>дителем, - расходование любых средств будет контролироваться учредите</w:t>
      </w:r>
      <w:r w:rsidRPr="008A7DA0">
        <w:rPr>
          <w:rStyle w:val="1"/>
          <w:color w:val="000000"/>
          <w:sz w:val="28"/>
          <w:szCs w:val="28"/>
        </w:rPr>
        <w:softHyphen/>
        <w:t>лем в рамках бюджетной сметы.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Рассматривая правила ведения приносящей доход деятельности авто</w:t>
      </w:r>
      <w:r w:rsidRPr="008A7DA0">
        <w:rPr>
          <w:rStyle w:val="1"/>
          <w:color w:val="000000"/>
          <w:sz w:val="28"/>
          <w:szCs w:val="28"/>
        </w:rPr>
        <w:softHyphen/>
        <w:t>номными и бюджетными учреждениями, прежде всего, необходимо отме</w:t>
      </w:r>
      <w:r w:rsidRPr="008A7DA0">
        <w:rPr>
          <w:rStyle w:val="1"/>
          <w:color w:val="000000"/>
          <w:sz w:val="28"/>
          <w:szCs w:val="28"/>
        </w:rPr>
        <w:softHyphen/>
        <w:t xml:space="preserve">тить, что финансовое </w:t>
      </w:r>
      <w:r w:rsidRPr="008A7DA0">
        <w:rPr>
          <w:rStyle w:val="1"/>
          <w:color w:val="000000"/>
          <w:sz w:val="28"/>
          <w:szCs w:val="28"/>
        </w:rPr>
        <w:lastRenderedPageBreak/>
        <w:t>обеспечение выполнения государственного (муници</w:t>
      </w:r>
      <w:r w:rsidRPr="008A7DA0">
        <w:rPr>
          <w:rStyle w:val="1"/>
          <w:color w:val="000000"/>
          <w:sz w:val="28"/>
          <w:szCs w:val="28"/>
        </w:rPr>
        <w:softHyphen/>
        <w:t>пального) задания не зависит от доходов учреждения полученных в рамках приносящей доход деятельности. Это является серьезным экономическим стимулом для ведения приносящей доход деятельности.</w:t>
      </w: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Доходы, полученные от приносящей доход деятельности, и приобре</w:t>
      </w:r>
      <w:r w:rsidRPr="008A7DA0">
        <w:rPr>
          <w:rStyle w:val="1"/>
          <w:color w:val="000000"/>
          <w:sz w:val="28"/>
          <w:szCs w:val="28"/>
        </w:rPr>
        <w:softHyphen/>
        <w:t>тенное за счет дополнительных средств имущество поступают в самостоя</w:t>
      </w:r>
      <w:r w:rsidRPr="008A7DA0">
        <w:rPr>
          <w:rStyle w:val="1"/>
          <w:color w:val="000000"/>
          <w:sz w:val="28"/>
          <w:szCs w:val="28"/>
        </w:rPr>
        <w:softHyphen/>
        <w:t>тельное распоряжение автономного или бюджетного учреждения (пункты 2, 3 статьи 298 ГК РФ).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rStyle w:val="1"/>
          <w:color w:val="000000"/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В случае если автономное или бюджетное учреждение сдает в аренду с согласия учредителя недвижимое имущество и особо ценное движимое имущество, закрепленное за учреждением учредителем или приобретенное за счет средств, выделенных учредителем, финансовое обеспечение содержания такого имущества учредителем не осуществляется (часть 3 статьи 4 Феде</w:t>
      </w:r>
      <w:r w:rsidRPr="008A7DA0">
        <w:rPr>
          <w:rStyle w:val="1"/>
          <w:color w:val="000000"/>
          <w:sz w:val="28"/>
          <w:szCs w:val="28"/>
        </w:rPr>
        <w:softHyphen/>
        <w:t xml:space="preserve">рального закона </w:t>
      </w:r>
      <w:r w:rsidR="00EC028F">
        <w:rPr>
          <w:rStyle w:val="1"/>
          <w:color w:val="000000"/>
          <w:sz w:val="28"/>
          <w:szCs w:val="28"/>
        </w:rPr>
        <w:t xml:space="preserve">                      </w:t>
      </w:r>
      <w:r w:rsidRPr="008A7DA0">
        <w:rPr>
          <w:rStyle w:val="1"/>
          <w:color w:val="000000"/>
          <w:sz w:val="28"/>
          <w:szCs w:val="28"/>
        </w:rPr>
        <w:t>«Об автономных учреждениях», часть 6 статьи 9.2 Феде</w:t>
      </w:r>
      <w:r w:rsidRPr="008A7DA0">
        <w:rPr>
          <w:rStyle w:val="1"/>
          <w:color w:val="000000"/>
          <w:sz w:val="28"/>
          <w:szCs w:val="28"/>
        </w:rPr>
        <w:softHyphen/>
        <w:t xml:space="preserve">рального закона </w:t>
      </w:r>
      <w:r w:rsidR="00EC028F">
        <w:rPr>
          <w:rStyle w:val="1"/>
          <w:color w:val="000000"/>
          <w:sz w:val="28"/>
          <w:szCs w:val="28"/>
        </w:rPr>
        <w:t xml:space="preserve">                      </w:t>
      </w:r>
      <w:r w:rsidRPr="008A7DA0">
        <w:rPr>
          <w:rStyle w:val="1"/>
          <w:color w:val="000000"/>
          <w:sz w:val="28"/>
          <w:szCs w:val="28"/>
        </w:rPr>
        <w:t>«О некоммерческих организациях»).</w:t>
      </w:r>
      <w:proofErr w:type="gramEnd"/>
    </w:p>
    <w:p w:rsidR="00EC028F" w:rsidRPr="008A7DA0" w:rsidRDefault="00EC028F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</w:p>
    <w:p w:rsidR="008A7DA0" w:rsidRPr="00EC028F" w:rsidRDefault="008A7DA0" w:rsidP="00EC028F">
      <w:pPr>
        <w:pStyle w:val="30"/>
        <w:shd w:val="clear" w:color="auto" w:fill="auto"/>
        <w:spacing w:before="0" w:line="240" w:lineRule="auto"/>
        <w:ind w:left="2080"/>
        <w:jc w:val="both"/>
        <w:rPr>
          <w:rStyle w:val="3"/>
          <w:color w:val="000000"/>
          <w:sz w:val="28"/>
          <w:szCs w:val="28"/>
        </w:rPr>
      </w:pPr>
      <w:bookmarkStart w:id="3" w:name="bookmark6"/>
      <w:r w:rsidRPr="00EC028F">
        <w:rPr>
          <w:rStyle w:val="3"/>
          <w:color w:val="000000"/>
          <w:sz w:val="28"/>
          <w:szCs w:val="28"/>
        </w:rPr>
        <w:t>Планирование приносящей доход деятельности</w:t>
      </w:r>
      <w:bookmarkEnd w:id="3"/>
    </w:p>
    <w:p w:rsidR="00EC028F" w:rsidRPr="008A7DA0" w:rsidRDefault="00EC028F" w:rsidP="008A7DA0">
      <w:pPr>
        <w:pStyle w:val="30"/>
        <w:shd w:val="clear" w:color="auto" w:fill="auto"/>
        <w:spacing w:before="0" w:line="240" w:lineRule="auto"/>
        <w:ind w:left="208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Эффективная реализация возможности образовательных организаций привлекать дополнительные источники финансирования невозможна без стратегического (долгосрочного) планирования приносящей доход деятель</w:t>
      </w:r>
      <w:r w:rsidRPr="008A7DA0">
        <w:rPr>
          <w:rStyle w:val="1"/>
          <w:color w:val="000000"/>
          <w:sz w:val="28"/>
          <w:szCs w:val="28"/>
        </w:rPr>
        <w:softHyphen/>
        <w:t>ности. Планирование приносящей доход деятельности является необходи</w:t>
      </w:r>
      <w:r w:rsidRPr="008A7DA0">
        <w:rPr>
          <w:rStyle w:val="1"/>
          <w:color w:val="000000"/>
          <w:sz w:val="28"/>
          <w:szCs w:val="28"/>
        </w:rPr>
        <w:softHyphen/>
        <w:t>мым элементом реализации программы развития образовательной организа</w:t>
      </w:r>
      <w:r w:rsidRPr="008A7DA0">
        <w:rPr>
          <w:rStyle w:val="1"/>
          <w:color w:val="000000"/>
          <w:sz w:val="28"/>
          <w:szCs w:val="28"/>
        </w:rPr>
        <w:softHyphen/>
        <w:t>ции и является частью общего стратегического планирования.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Планирование приносящей доход деятельности должно осуществ</w:t>
      </w:r>
      <w:r w:rsidRPr="008A7DA0">
        <w:rPr>
          <w:rStyle w:val="1"/>
          <w:color w:val="000000"/>
          <w:sz w:val="28"/>
          <w:szCs w:val="28"/>
        </w:rPr>
        <w:softHyphen/>
        <w:t>ляться на основании принципов системности, законности, профессионализма, непрерывности, рационализма.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</w:t>
      </w:r>
      <w:r w:rsidRPr="00EC028F">
        <w:rPr>
          <w:color w:val="000000"/>
          <w:sz w:val="28"/>
          <w:szCs w:val="28"/>
        </w:rPr>
        <w:t>нци</w:t>
      </w:r>
      <w:r w:rsidRPr="008A7DA0">
        <w:rPr>
          <w:rStyle w:val="1"/>
          <w:color w:val="000000"/>
          <w:sz w:val="28"/>
          <w:szCs w:val="28"/>
        </w:rPr>
        <w:t>п системности: приносящая доход деятельность должна соот</w:t>
      </w:r>
      <w:r w:rsidRPr="008A7DA0">
        <w:rPr>
          <w:rStyle w:val="1"/>
          <w:color w:val="000000"/>
          <w:sz w:val="28"/>
          <w:szCs w:val="28"/>
        </w:rPr>
        <w:softHyphen/>
        <w:t>ветствовать целям деятельности образовательной организации, осуществ</w:t>
      </w:r>
      <w:r w:rsidRPr="008A7DA0">
        <w:rPr>
          <w:rStyle w:val="1"/>
          <w:color w:val="000000"/>
          <w:sz w:val="28"/>
          <w:szCs w:val="28"/>
        </w:rPr>
        <w:softHyphen/>
        <w:t>ляться с учетом потребностей обучающихся.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Платная образовательная деятельность должна представлять собой и самостоятельную систему, включающую различные направления развития личности, формы, способы и методы их реализации.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этом приносящая доход деятельность должна быть реализована с учетом возможностей образовательной организации и иметь определенную организационно-хозяйственную обособленность.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Принцип законности: приносящая доход деятельность должна осуще</w:t>
      </w:r>
      <w:r w:rsidRPr="008A7DA0">
        <w:rPr>
          <w:rStyle w:val="1"/>
          <w:color w:val="000000"/>
          <w:sz w:val="28"/>
          <w:szCs w:val="28"/>
        </w:rPr>
        <w:softHyphen/>
        <w:t>ствляться в строгом соответствии с требованиями законодательства Россий</w:t>
      </w:r>
      <w:r w:rsidRPr="008A7DA0">
        <w:rPr>
          <w:rStyle w:val="1"/>
          <w:color w:val="000000"/>
          <w:sz w:val="28"/>
          <w:szCs w:val="28"/>
        </w:rPr>
        <w:softHyphen/>
        <w:t>ской Федерации в пределах, установленных уставом образовательной орга</w:t>
      </w:r>
      <w:r w:rsidRPr="008A7DA0">
        <w:rPr>
          <w:rStyle w:val="1"/>
          <w:color w:val="000000"/>
          <w:sz w:val="28"/>
          <w:szCs w:val="28"/>
        </w:rPr>
        <w:softHyphen/>
        <w:t>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Принцип профессионализма: реализация тех или иных видов прино</w:t>
      </w:r>
      <w:r w:rsidRPr="008A7DA0">
        <w:rPr>
          <w:rStyle w:val="1"/>
          <w:color w:val="000000"/>
          <w:sz w:val="28"/>
          <w:szCs w:val="28"/>
        </w:rPr>
        <w:softHyphen/>
        <w:t>сящей доход деятельности должна осуществляться лицами, обладающими соответствующим уровнем профессиональной компетентности.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Реализация платных образовательных услуг должна осуществляться только педагогами, имеющими соответствующий уровень квалификации, на основании использования педагогически обоснованных форм, средств, мето</w:t>
      </w:r>
      <w:r w:rsidRPr="008A7DA0">
        <w:rPr>
          <w:rStyle w:val="1"/>
          <w:color w:val="000000"/>
          <w:sz w:val="28"/>
          <w:szCs w:val="28"/>
        </w:rPr>
        <w:softHyphen/>
        <w:t>дов обучения и воспитания.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Принцип непрерывности: приносящая доход деятельность должна осуществляться на долговременной основе, с учетом не только многообразия </w:t>
      </w:r>
      <w:r w:rsidRPr="008A7DA0">
        <w:rPr>
          <w:rStyle w:val="1"/>
          <w:color w:val="000000"/>
          <w:sz w:val="28"/>
          <w:szCs w:val="28"/>
        </w:rPr>
        <w:lastRenderedPageBreak/>
        <w:t>различных ее видов, но и их преемственности по отношению друг к другу.</w:t>
      </w: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Перерывы и "провалы", например, в системе платной образовательной дея</w:t>
      </w:r>
      <w:r w:rsidRPr="008A7DA0">
        <w:rPr>
          <w:rStyle w:val="1"/>
          <w:color w:val="000000"/>
          <w:sz w:val="28"/>
          <w:szCs w:val="28"/>
        </w:rPr>
        <w:softHyphen/>
        <w:t>тельности образовательной организации могут негативно сказаться как на финансовом состоянии образовательной организации, так и на ее имидже.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Принцип рациональности: при выборе видов приносящей доход дея</w:t>
      </w:r>
      <w:r w:rsidRPr="008A7DA0">
        <w:rPr>
          <w:rStyle w:val="1"/>
          <w:color w:val="000000"/>
          <w:sz w:val="28"/>
          <w:szCs w:val="28"/>
        </w:rPr>
        <w:softHyphen/>
        <w:t>тельности и форм ее реализации следует руководствоваться соотношением затрат и полученной прибыли. Так, например, доходы от оказания платных образовательных услуг приносящая доход деятельность должны быть боль</w:t>
      </w:r>
      <w:r w:rsidRPr="008A7DA0">
        <w:rPr>
          <w:rStyle w:val="1"/>
          <w:color w:val="000000"/>
          <w:sz w:val="28"/>
          <w:szCs w:val="28"/>
        </w:rPr>
        <w:softHyphen/>
        <w:t>ше, чем затраты на их реализацию.</w:t>
      </w:r>
    </w:p>
    <w:p w:rsidR="00EC028F" w:rsidRPr="008A7DA0" w:rsidRDefault="00EC028F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</w:p>
    <w:p w:rsidR="008A7DA0" w:rsidRPr="00EC028F" w:rsidRDefault="008A7DA0" w:rsidP="00EC028F">
      <w:pPr>
        <w:pStyle w:val="30"/>
        <w:shd w:val="clear" w:color="auto" w:fill="auto"/>
        <w:spacing w:before="0" w:line="240" w:lineRule="auto"/>
        <w:ind w:left="20"/>
        <w:rPr>
          <w:rStyle w:val="3"/>
          <w:color w:val="000000"/>
          <w:sz w:val="28"/>
          <w:szCs w:val="28"/>
        </w:rPr>
      </w:pPr>
      <w:bookmarkStart w:id="4" w:name="bookmark7"/>
      <w:r w:rsidRPr="00EC028F">
        <w:rPr>
          <w:rStyle w:val="3"/>
          <w:color w:val="000000"/>
          <w:sz w:val="28"/>
          <w:szCs w:val="28"/>
        </w:rPr>
        <w:t>Платные образовательные услуги в образовательной организации</w:t>
      </w:r>
      <w:bookmarkEnd w:id="4"/>
    </w:p>
    <w:p w:rsidR="00EC028F" w:rsidRPr="008A7DA0" w:rsidRDefault="00EC028F" w:rsidP="008A7DA0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Федеральный закон «Об образовании в Российской Федерации» уста</w:t>
      </w:r>
      <w:r w:rsidRPr="008A7DA0">
        <w:rPr>
          <w:rStyle w:val="1"/>
          <w:color w:val="000000"/>
          <w:sz w:val="28"/>
          <w:szCs w:val="28"/>
        </w:rPr>
        <w:softHyphen/>
        <w:t>навливает право образовательных организаций оказывать платные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тельные услуги. К таким услугам частью 1 статьи 101 Федерального закона № 273-ФЗ относит осуществление образовательной деятельности по задани</w:t>
      </w:r>
      <w:r w:rsidRPr="008A7DA0">
        <w:rPr>
          <w:rStyle w:val="1"/>
          <w:color w:val="000000"/>
          <w:sz w:val="28"/>
          <w:szCs w:val="28"/>
        </w:rPr>
        <w:softHyphen/>
        <w:t>ям и за счет средств физических и (или) юридических лиц по договорам об оказании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Оказание платных образовательных услуг относится к приносящей доход деятельности образовательных организаций. Виды платных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тельных услуг образовательная организация определяет самостоятельно. Как и вся приносящая доход деятельность, оказание платных образовательных услуг должно быть закреплено в уставе образовательной организации.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Платные образовательные услуги не могут быть оказаны вместо обра</w:t>
      </w:r>
      <w:r w:rsidRPr="008A7DA0">
        <w:rPr>
          <w:rStyle w:val="1"/>
          <w:color w:val="000000"/>
          <w:sz w:val="28"/>
          <w:szCs w:val="28"/>
        </w:rPr>
        <w:softHyphen/>
        <w:t>зовательной деятельности, финансовое обеспечение которой осуществляется за счет бюджетных ассигнований федерального бюджета, бюджетов субъек</w:t>
      </w:r>
      <w:r w:rsidRPr="008A7DA0">
        <w:rPr>
          <w:rStyle w:val="1"/>
          <w:color w:val="000000"/>
          <w:sz w:val="28"/>
          <w:szCs w:val="28"/>
        </w:rPr>
        <w:softHyphen/>
        <w:t>тов Российской Федерации, местных бюджетов (часть 2 статьи 101 Феде</w:t>
      </w:r>
      <w:r w:rsidRPr="008A7DA0">
        <w:rPr>
          <w:rStyle w:val="1"/>
          <w:color w:val="000000"/>
          <w:sz w:val="28"/>
          <w:szCs w:val="28"/>
        </w:rPr>
        <w:softHyphen/>
        <w:t>рального закона «Об образовании в Российской Федерации»).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Таким образом, для определения видов платных образовательных ус</w:t>
      </w:r>
      <w:r w:rsidRPr="008A7DA0">
        <w:rPr>
          <w:rStyle w:val="1"/>
          <w:color w:val="000000"/>
          <w:sz w:val="28"/>
          <w:szCs w:val="28"/>
        </w:rPr>
        <w:softHyphen/>
        <w:t>луг применительно к отдельной образовательной организации следует ис</w:t>
      </w:r>
      <w:r w:rsidRPr="008A7DA0">
        <w:rPr>
          <w:rStyle w:val="1"/>
          <w:color w:val="000000"/>
          <w:sz w:val="28"/>
          <w:szCs w:val="28"/>
        </w:rPr>
        <w:softHyphen/>
        <w:t>ключить те виды образовательной деятельности, которые для государствен</w:t>
      </w:r>
      <w:r w:rsidRPr="008A7DA0">
        <w:rPr>
          <w:rStyle w:val="1"/>
          <w:color w:val="000000"/>
          <w:sz w:val="28"/>
          <w:szCs w:val="28"/>
        </w:rPr>
        <w:softHyphen/>
        <w:t>ных (муниципальных) учреждений предусмотрены государственным (муни</w:t>
      </w:r>
      <w:r w:rsidRPr="008A7DA0">
        <w:rPr>
          <w:rStyle w:val="1"/>
          <w:color w:val="000000"/>
          <w:sz w:val="28"/>
          <w:szCs w:val="28"/>
        </w:rPr>
        <w:softHyphen/>
        <w:t>ципальным) заданием, а для частных образовательных организаций обеспе</w:t>
      </w:r>
      <w:r w:rsidRPr="008A7DA0">
        <w:rPr>
          <w:rStyle w:val="1"/>
          <w:color w:val="000000"/>
          <w:sz w:val="28"/>
          <w:szCs w:val="28"/>
        </w:rPr>
        <w:softHyphen/>
        <w:t>чиваются за счет субсидий из средств соответствующего бюджета (часть 3 статьи 101 Федерального закона «Об образовании в Российской Федера</w:t>
      </w:r>
      <w:r w:rsidRPr="008A7DA0">
        <w:rPr>
          <w:rStyle w:val="1"/>
          <w:color w:val="000000"/>
          <w:sz w:val="28"/>
          <w:szCs w:val="28"/>
        </w:rPr>
        <w:softHyphen/>
        <w:t>ции»).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Для того</w:t>
      </w:r>
      <w:proofErr w:type="gramStart"/>
      <w:r w:rsidRPr="008A7DA0">
        <w:rPr>
          <w:rStyle w:val="1"/>
          <w:color w:val="000000"/>
          <w:sz w:val="28"/>
          <w:szCs w:val="28"/>
        </w:rPr>
        <w:t>,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чтобы не допустить нарушения законодательства, необходи</w:t>
      </w:r>
      <w:r w:rsidRPr="008A7DA0">
        <w:rPr>
          <w:rStyle w:val="1"/>
          <w:color w:val="000000"/>
          <w:sz w:val="28"/>
          <w:szCs w:val="28"/>
        </w:rPr>
        <w:softHyphen/>
        <w:t>мо проанализировать основную образовательную программу (далее - ООП). Платные образовательные услуги могут дополнять, углублять знания, умения и навыки, формируемые в рамках реализации федерального государственно</w:t>
      </w:r>
      <w:r w:rsidRPr="008A7DA0">
        <w:rPr>
          <w:rStyle w:val="1"/>
          <w:color w:val="000000"/>
          <w:sz w:val="28"/>
          <w:szCs w:val="28"/>
        </w:rPr>
        <w:softHyphen/>
        <w:t xml:space="preserve">го образовательного стандарта (далее ФГОС), но не могут заменять </w:t>
      </w:r>
      <w:proofErr w:type="gramStart"/>
      <w:r w:rsidRPr="008A7DA0">
        <w:rPr>
          <w:rStyle w:val="1"/>
          <w:color w:val="000000"/>
          <w:sz w:val="28"/>
          <w:szCs w:val="28"/>
        </w:rPr>
        <w:t>ООП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ни целиком, ни в какой-либо ее части.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Запрещается оказывать платные образовательные услуги во время проведения учебных занятий в рамках ООП, заменять учебные занятия по ООП дополнительными платными занятиями.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Особенно внимательно к определению видов платных образователь</w:t>
      </w:r>
      <w:r w:rsidRPr="008A7DA0">
        <w:rPr>
          <w:rStyle w:val="1"/>
          <w:color w:val="000000"/>
          <w:sz w:val="28"/>
          <w:szCs w:val="28"/>
        </w:rPr>
        <w:softHyphen/>
        <w:t>ных услуг следует отнестись руководителям образовательных организаций, обеспечивающим углубленное изучение отдельных учебных предметов, предметных областей соответствующей образовательной программы (про</w:t>
      </w:r>
      <w:r w:rsidRPr="008A7DA0">
        <w:rPr>
          <w:rStyle w:val="1"/>
          <w:color w:val="000000"/>
          <w:sz w:val="28"/>
          <w:szCs w:val="28"/>
        </w:rPr>
        <w:softHyphen/>
        <w:t xml:space="preserve">фильное обучение). </w:t>
      </w:r>
      <w:proofErr w:type="gramStart"/>
      <w:r w:rsidRPr="008A7DA0">
        <w:rPr>
          <w:rStyle w:val="1"/>
          <w:color w:val="000000"/>
          <w:sz w:val="28"/>
          <w:szCs w:val="28"/>
        </w:rPr>
        <w:lastRenderedPageBreak/>
        <w:t>Углубленное изучение предметов (предметных областей) в таких образовательных организаций обеспечивается в рамках ООП.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Кроме того, нельзя отнести к платным образовательным услугам: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20" w:right="20" w:hanging="4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снижение установленной наполняемости классов (групп), деление их на подгруппы при реализации ООП;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20" w:hanging="4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сдачу экзаменов в порядке экстерната;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820" w:right="20" w:hanging="4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получение образования данного уровня впервые и при поступлении в образовательную организацию на конкурсной основе;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820" w:hanging="4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дополнительные занятия с </w:t>
      </w:r>
      <w:proofErr w:type="gramStart"/>
      <w:r w:rsidRPr="008A7DA0">
        <w:rPr>
          <w:rStyle w:val="1"/>
          <w:color w:val="000000"/>
          <w:sz w:val="28"/>
          <w:szCs w:val="28"/>
        </w:rPr>
        <w:t>неуспевающими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и т. п.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Осуществляя планирование платных образовательных услуг, руково</w:t>
      </w:r>
      <w:r w:rsidRPr="008A7DA0">
        <w:rPr>
          <w:rStyle w:val="1"/>
          <w:color w:val="000000"/>
          <w:sz w:val="28"/>
          <w:szCs w:val="28"/>
        </w:rPr>
        <w:softHyphen/>
        <w:t>дителю целесообразно проанализировать возможности образовательной ор</w:t>
      </w:r>
      <w:r w:rsidRPr="008A7DA0">
        <w:rPr>
          <w:rStyle w:val="1"/>
          <w:color w:val="000000"/>
          <w:sz w:val="28"/>
          <w:szCs w:val="28"/>
        </w:rPr>
        <w:softHyphen/>
        <w:t>ганизации в целях наиболее эффективной организации деятельности по реа</w:t>
      </w:r>
      <w:r w:rsidRPr="008A7DA0">
        <w:rPr>
          <w:rStyle w:val="1"/>
          <w:color w:val="000000"/>
          <w:sz w:val="28"/>
          <w:szCs w:val="28"/>
        </w:rPr>
        <w:softHyphen/>
        <w:t>лизации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Условия увеличения стоимости и снижения стоимости платных обра</w:t>
      </w:r>
      <w:r w:rsidRPr="008A7DA0">
        <w:rPr>
          <w:rStyle w:val="1"/>
          <w:color w:val="000000"/>
          <w:sz w:val="28"/>
          <w:szCs w:val="28"/>
        </w:rPr>
        <w:softHyphen/>
        <w:t>зовательных услуг определены в статье 54 Федерального закона «Об образо</w:t>
      </w:r>
      <w:r w:rsidRPr="008A7DA0">
        <w:rPr>
          <w:rStyle w:val="1"/>
          <w:color w:val="000000"/>
          <w:sz w:val="28"/>
          <w:szCs w:val="28"/>
        </w:rPr>
        <w:softHyphen/>
        <w:t>вании в Российской Федерации».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случае оказания платных образовательных услуг изданию распоря</w:t>
      </w:r>
      <w:r w:rsidRPr="008A7DA0">
        <w:rPr>
          <w:rStyle w:val="1"/>
          <w:color w:val="000000"/>
          <w:sz w:val="28"/>
          <w:szCs w:val="28"/>
        </w:rPr>
        <w:softHyphen/>
        <w:t>дительного акта о приеме лица на обучение предшествует заключение дого</w:t>
      </w:r>
      <w:r w:rsidRPr="008A7DA0">
        <w:rPr>
          <w:rStyle w:val="1"/>
          <w:color w:val="000000"/>
          <w:sz w:val="28"/>
          <w:szCs w:val="28"/>
        </w:rPr>
        <w:softHyphen/>
        <w:t>вора об образовании (часть 2 статьи 53 Федерального закона «Об образова</w:t>
      </w:r>
      <w:r w:rsidRPr="008A7DA0">
        <w:rPr>
          <w:rStyle w:val="1"/>
          <w:color w:val="000000"/>
          <w:sz w:val="28"/>
          <w:szCs w:val="28"/>
        </w:rPr>
        <w:softHyphen/>
        <w:t>нии в Российской Федерации»). Общие требования к договору об оказании платных образовательных услуг установлены статьей 54 Федерального зако</w:t>
      </w:r>
      <w:r w:rsidRPr="008A7DA0">
        <w:rPr>
          <w:rStyle w:val="1"/>
          <w:color w:val="000000"/>
          <w:sz w:val="28"/>
          <w:szCs w:val="28"/>
        </w:rPr>
        <w:softHyphen/>
        <w:t>на «Об образовании в Российской Федерации», порядок заключения договора определен Правилами оказания платных образовательных услуг.</w:t>
      </w:r>
    </w:p>
    <w:p w:rsidR="00EC028F" w:rsidRPr="008A7DA0" w:rsidRDefault="00EC028F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sz w:val="28"/>
          <w:szCs w:val="28"/>
        </w:rPr>
      </w:pPr>
    </w:p>
    <w:p w:rsidR="008A7DA0" w:rsidRPr="00EC028F" w:rsidRDefault="008A7DA0" w:rsidP="00EC028F">
      <w:pPr>
        <w:pStyle w:val="32"/>
        <w:shd w:val="clear" w:color="auto" w:fill="auto"/>
        <w:spacing w:before="0" w:line="240" w:lineRule="auto"/>
        <w:ind w:left="820"/>
        <w:jc w:val="center"/>
        <w:rPr>
          <w:rStyle w:val="31"/>
          <w:color w:val="000000"/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Организация деятельности по оказанию платных образовательных</w:t>
      </w:r>
      <w:r w:rsidR="00EC028F" w:rsidRPr="00EC028F">
        <w:rPr>
          <w:rStyle w:val="31"/>
          <w:color w:val="000000"/>
          <w:sz w:val="28"/>
          <w:szCs w:val="28"/>
        </w:rPr>
        <w:t xml:space="preserve"> </w:t>
      </w:r>
      <w:r w:rsidRPr="00EC028F">
        <w:rPr>
          <w:rStyle w:val="31"/>
          <w:color w:val="000000"/>
          <w:sz w:val="28"/>
          <w:szCs w:val="28"/>
        </w:rPr>
        <w:t>услуг</w:t>
      </w:r>
    </w:p>
    <w:p w:rsidR="00EC028F" w:rsidRPr="008A7DA0" w:rsidRDefault="00EC028F" w:rsidP="00EC028F">
      <w:pPr>
        <w:pStyle w:val="32"/>
        <w:shd w:val="clear" w:color="auto" w:fill="auto"/>
        <w:spacing w:before="0" w:line="240" w:lineRule="auto"/>
        <w:ind w:left="820"/>
        <w:jc w:val="center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со статьей 101 Федерального закона «Об образовании в Российской Федерации» образовательные организации вправе осуществ</w:t>
      </w:r>
      <w:r w:rsidRPr="008A7DA0">
        <w:rPr>
          <w:rStyle w:val="1"/>
          <w:color w:val="000000"/>
          <w:sz w:val="28"/>
          <w:szCs w:val="28"/>
        </w:rPr>
        <w:softHyphen/>
        <w:t>лять образовательную деятельность за счет средств физических и (или) юри</w:t>
      </w:r>
      <w:r w:rsidRPr="008A7DA0">
        <w:rPr>
          <w:rStyle w:val="1"/>
          <w:color w:val="000000"/>
          <w:sz w:val="28"/>
          <w:szCs w:val="28"/>
        </w:rPr>
        <w:softHyphen/>
        <w:t>дических лиц по договорам об оказании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Руководитель образовательной организации при принятии решения об организации платных образовательных услуг вправе привлекать к выполне</w:t>
      </w:r>
      <w:r w:rsidRPr="008A7DA0">
        <w:rPr>
          <w:rStyle w:val="1"/>
          <w:color w:val="000000"/>
          <w:sz w:val="28"/>
          <w:szCs w:val="28"/>
        </w:rPr>
        <w:softHyphen/>
        <w:t>нию стоящих перед ним задач работников одного или нескольких структур</w:t>
      </w:r>
      <w:r w:rsidRPr="008A7DA0">
        <w:rPr>
          <w:rStyle w:val="1"/>
          <w:color w:val="000000"/>
          <w:sz w:val="28"/>
          <w:szCs w:val="28"/>
        </w:rPr>
        <w:softHyphen/>
        <w:t>ных подразделений, например: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20" w:right="20" w:hanging="4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бухгалтера (экономиста) - в части организации и проведения марке</w:t>
      </w:r>
      <w:r w:rsidRPr="008A7DA0">
        <w:rPr>
          <w:rStyle w:val="1"/>
          <w:color w:val="000000"/>
          <w:sz w:val="28"/>
          <w:szCs w:val="28"/>
        </w:rPr>
        <w:softHyphen/>
        <w:t>тинговых исследований и расчета стоимости услуг;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840" w:right="20" w:hanging="4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заместителя руководителя, ответственного за методическую работу, - в части методического и кадрового обеспечения образовательного про</w:t>
      </w:r>
      <w:r w:rsidRPr="008A7DA0">
        <w:rPr>
          <w:rStyle w:val="1"/>
          <w:color w:val="000000"/>
          <w:sz w:val="28"/>
          <w:szCs w:val="28"/>
        </w:rPr>
        <w:softHyphen/>
        <w:t>цесса.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Либо руководитель может делегировать часть своих полномочий должностному лицу, ответственному за реализацию платной образователь</w:t>
      </w:r>
      <w:r w:rsidRPr="008A7DA0">
        <w:rPr>
          <w:rStyle w:val="1"/>
          <w:color w:val="000000"/>
          <w:sz w:val="28"/>
          <w:szCs w:val="28"/>
        </w:rPr>
        <w:softHyphen/>
        <w:t>ной деятельности.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Этап 1 Планирование платной образовательной деятельности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Планирование платной образовательной деятельности может быть включено в общий бизнес-план приносящей доход деятельности в целях вы</w:t>
      </w:r>
      <w:r w:rsidRPr="008A7DA0">
        <w:rPr>
          <w:rStyle w:val="1"/>
          <w:color w:val="000000"/>
          <w:sz w:val="28"/>
          <w:szCs w:val="28"/>
        </w:rPr>
        <w:softHyphen/>
        <w:t>явления наиболее перспективного результата и определения сре</w:t>
      </w:r>
      <w:proofErr w:type="gramStart"/>
      <w:r w:rsidRPr="008A7DA0">
        <w:rPr>
          <w:rStyle w:val="1"/>
          <w:color w:val="000000"/>
          <w:sz w:val="28"/>
          <w:szCs w:val="28"/>
        </w:rPr>
        <w:t>дств дл</w:t>
      </w:r>
      <w:proofErr w:type="gramEnd"/>
      <w:r w:rsidRPr="008A7DA0">
        <w:rPr>
          <w:rStyle w:val="1"/>
          <w:color w:val="000000"/>
          <w:sz w:val="28"/>
          <w:szCs w:val="28"/>
        </w:rPr>
        <w:t>я его достижения.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left="20" w:firstLine="82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1. Проведение маркетингового исследования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Маркетинговое исследование проводится в целях обеспечения эффек</w:t>
      </w:r>
      <w:r w:rsidRPr="008A7DA0">
        <w:rPr>
          <w:rStyle w:val="1"/>
          <w:color w:val="000000"/>
          <w:sz w:val="28"/>
          <w:szCs w:val="28"/>
        </w:rPr>
        <w:softHyphen/>
        <w:t>тивности и привлекательности услуг для потребителей, а также для разработ</w:t>
      </w:r>
      <w:r w:rsidRPr="008A7DA0">
        <w:rPr>
          <w:rStyle w:val="1"/>
          <w:color w:val="000000"/>
          <w:sz w:val="28"/>
          <w:szCs w:val="28"/>
        </w:rPr>
        <w:softHyphen/>
        <w:t xml:space="preserve">ки </w:t>
      </w:r>
      <w:r w:rsidRPr="008A7DA0">
        <w:rPr>
          <w:rStyle w:val="1"/>
          <w:color w:val="000000"/>
          <w:sz w:val="28"/>
          <w:szCs w:val="28"/>
        </w:rPr>
        <w:lastRenderedPageBreak/>
        <w:t>уникального предложения (отличного от предложений конкурентов) для привлечения большего числа потребителей.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Анализ потребностей в услугах может быть </w:t>
      </w:r>
      <w:proofErr w:type="gramStart"/>
      <w:r w:rsidRPr="008A7DA0">
        <w:rPr>
          <w:rStyle w:val="1"/>
          <w:color w:val="000000"/>
          <w:sz w:val="28"/>
          <w:szCs w:val="28"/>
        </w:rPr>
        <w:t>проведен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в том числе по</w:t>
      </w:r>
      <w:r w:rsidRPr="008A7DA0">
        <w:rPr>
          <w:rStyle w:val="1"/>
          <w:color w:val="000000"/>
          <w:sz w:val="28"/>
          <w:szCs w:val="28"/>
        </w:rPr>
        <w:softHyphen/>
        <w:t>средством анкетирования родителей и обучающихся и (или) путем опроса - голосования на официальном сайте образовательной организации.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Отдельное внимание необходимо уделить кадровому обеспечению ус</w:t>
      </w:r>
      <w:r w:rsidRPr="008A7DA0">
        <w:rPr>
          <w:rStyle w:val="1"/>
          <w:color w:val="000000"/>
          <w:sz w:val="28"/>
          <w:szCs w:val="28"/>
        </w:rPr>
        <w:softHyphen/>
        <w:t>луг, в т. ч. наличию квалифицированных работников и их загруженность при реализации основной образовательной программы.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left="20" w:firstLine="82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2. Расчет стоимости услуг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расчете стоимости услуг необходимо руководствоваться принци</w:t>
      </w:r>
      <w:r w:rsidRPr="008A7DA0">
        <w:rPr>
          <w:rStyle w:val="1"/>
          <w:color w:val="000000"/>
          <w:sz w:val="28"/>
          <w:szCs w:val="28"/>
        </w:rPr>
        <w:softHyphen/>
        <w:t>пом рациональности, т. е. соотношением затрат и полученной прибыли.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Доходы от оказания услуг должны превышать затраты на их реализа</w:t>
      </w:r>
      <w:r w:rsidRPr="008A7DA0">
        <w:rPr>
          <w:rStyle w:val="1"/>
          <w:color w:val="000000"/>
          <w:sz w:val="28"/>
          <w:szCs w:val="28"/>
        </w:rPr>
        <w:softHyphen/>
        <w:t>цию, в противном случае реализация услуг становится экономически не вы</w:t>
      </w:r>
      <w:r w:rsidRPr="008A7DA0">
        <w:rPr>
          <w:rStyle w:val="1"/>
          <w:color w:val="000000"/>
          <w:sz w:val="28"/>
          <w:szCs w:val="28"/>
        </w:rPr>
        <w:softHyphen/>
        <w:t>годной для образовательной организации.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 этой целью проводится анализ обоснованности затрат, их влияния на результат и прибыль, составляется смета доходов и расходов (калькуляция стоимости услуги), определяется цена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При составлении сметы целесообразно учесть возможное снижение стоимости услуг для отдельных </w:t>
      </w:r>
      <w:proofErr w:type="gramStart"/>
      <w:r w:rsidRPr="008A7DA0">
        <w:rPr>
          <w:rStyle w:val="1"/>
          <w:color w:val="000000"/>
          <w:sz w:val="28"/>
          <w:szCs w:val="28"/>
        </w:rPr>
        <w:t>категорий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обучающихся за счет покрытия из средств, полученных от приносящей доход деятельности и иных средств об</w:t>
      </w:r>
      <w:r w:rsidRPr="008A7DA0">
        <w:rPr>
          <w:rStyle w:val="1"/>
          <w:color w:val="000000"/>
          <w:sz w:val="28"/>
          <w:szCs w:val="28"/>
        </w:rPr>
        <w:softHyphen/>
        <w:t>разовательной организации.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Этап 2. Нормативное обеспечение платной образовательной деятельно</w:t>
      </w:r>
      <w:r w:rsidRPr="00EC028F">
        <w:rPr>
          <w:rStyle w:val="31"/>
          <w:color w:val="000000"/>
          <w:sz w:val="28"/>
          <w:szCs w:val="28"/>
        </w:rPr>
        <w:softHyphen/>
        <w:t>сти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принятии решения об оказании услуг и локальных нормативных актов, касающихся организации услуг, учитывается мнение советов обучаю</w:t>
      </w:r>
      <w:r w:rsidRPr="008A7DA0">
        <w:rPr>
          <w:rStyle w:val="1"/>
          <w:color w:val="000000"/>
          <w:sz w:val="28"/>
          <w:szCs w:val="28"/>
        </w:rPr>
        <w:softHyphen/>
        <w:t>щихся, советов родителей, представительных органов обучающихся, а также в порядке и в случаях, предусмотренных трудовым законодательством, пред</w:t>
      </w:r>
      <w:r w:rsidRPr="008A7DA0">
        <w:rPr>
          <w:rStyle w:val="1"/>
          <w:color w:val="000000"/>
          <w:sz w:val="28"/>
          <w:szCs w:val="28"/>
        </w:rPr>
        <w:softHyphen/>
        <w:t>ставительных органов работников (при наличии таких представительных ор</w:t>
      </w:r>
      <w:r w:rsidRPr="008A7DA0">
        <w:rPr>
          <w:rStyle w:val="1"/>
          <w:color w:val="000000"/>
          <w:sz w:val="28"/>
          <w:szCs w:val="28"/>
        </w:rPr>
        <w:softHyphen/>
        <w:t>ганов).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1. Анализ учредительных и разрешительных документов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Анализ устава осуществляется на предмет наличия всех видов услуг, которые планируется реализовывать, необходимости корректировки требо</w:t>
      </w:r>
      <w:r w:rsidRPr="008A7DA0">
        <w:rPr>
          <w:rStyle w:val="1"/>
          <w:color w:val="000000"/>
          <w:sz w:val="28"/>
          <w:szCs w:val="28"/>
        </w:rPr>
        <w:softHyphen/>
        <w:t>ваний к возникновению и прекращению образовательных отношений, орга</w:t>
      </w:r>
      <w:r w:rsidRPr="008A7DA0">
        <w:rPr>
          <w:rStyle w:val="1"/>
          <w:color w:val="000000"/>
          <w:sz w:val="28"/>
          <w:szCs w:val="28"/>
        </w:rPr>
        <w:softHyphen/>
        <w:t>низации и осуществлению образовательной деятельности за счет физических и (или) юридических лиц и т. п.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Анализируется необходимость внесения изменений </w:t>
      </w:r>
      <w:proofErr w:type="gramStart"/>
      <w:r w:rsidRPr="008A7DA0">
        <w:rPr>
          <w:rStyle w:val="1"/>
          <w:color w:val="000000"/>
          <w:sz w:val="28"/>
          <w:szCs w:val="28"/>
        </w:rPr>
        <w:t>в лицензию на осуществление образовательной деятельности в связи с принятием решения об оказании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услуг за счет средств физических и (или) юридических лиц.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2. Нормативная регламентация услуг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Разрабатываются или корректируются локальные нормативные акты, регламентирующие организацию и порядок оказания услуг в соответствии с требованиями Федерального закона «Об образовании в Российской Федера</w:t>
      </w:r>
      <w:r w:rsidRPr="008A7DA0">
        <w:rPr>
          <w:rStyle w:val="1"/>
          <w:color w:val="000000"/>
          <w:sz w:val="28"/>
          <w:szCs w:val="28"/>
        </w:rPr>
        <w:softHyphen/>
        <w:t>ции», Правилами оказания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Положением об оказании платных образовательных услуг или отдель</w:t>
      </w:r>
      <w:r w:rsidRPr="008A7DA0">
        <w:rPr>
          <w:rStyle w:val="1"/>
          <w:color w:val="000000"/>
          <w:sz w:val="28"/>
          <w:szCs w:val="28"/>
        </w:rPr>
        <w:softHyphen/>
        <w:t>ным локальным актом могут быть определены основания и порядок сниже</w:t>
      </w:r>
      <w:r w:rsidRPr="008A7DA0">
        <w:rPr>
          <w:rStyle w:val="1"/>
          <w:color w:val="000000"/>
          <w:sz w:val="28"/>
          <w:szCs w:val="28"/>
        </w:rPr>
        <w:softHyphen/>
        <w:t>ния стоимости услуг (пункт 7 Правил оказания платных образовательных ус</w:t>
      </w:r>
      <w:r w:rsidRPr="008A7DA0">
        <w:rPr>
          <w:rStyle w:val="1"/>
          <w:color w:val="000000"/>
          <w:sz w:val="28"/>
          <w:szCs w:val="28"/>
        </w:rPr>
        <w:softHyphen/>
        <w:t>луг).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Договор об оказании платных образовательных услуг разрабатывается в соответствии с требованиями статьи 54 Федерального закона «Об образо</w:t>
      </w:r>
      <w:r w:rsidRPr="008A7DA0">
        <w:rPr>
          <w:rStyle w:val="1"/>
          <w:color w:val="000000"/>
          <w:sz w:val="28"/>
          <w:szCs w:val="28"/>
        </w:rPr>
        <w:softHyphen/>
        <w:t>вании в Российской Федерации».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Если для оказания услуг создается отдельное структурное подразде</w:t>
      </w:r>
      <w:r w:rsidRPr="008A7DA0">
        <w:rPr>
          <w:rStyle w:val="1"/>
          <w:color w:val="000000"/>
          <w:sz w:val="28"/>
          <w:szCs w:val="28"/>
        </w:rPr>
        <w:softHyphen/>
        <w:t xml:space="preserve">ление, </w:t>
      </w:r>
      <w:r w:rsidRPr="008A7DA0">
        <w:rPr>
          <w:rStyle w:val="1"/>
          <w:color w:val="000000"/>
          <w:sz w:val="28"/>
          <w:szCs w:val="28"/>
        </w:rPr>
        <w:lastRenderedPageBreak/>
        <w:t>например блок дополнительного образования детей, разрабатывается и утверждается соответствующее положение.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Этап 3. Обеспечение образовательного процесса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Образовательной организации необходимо обеспечивать реализацию в полном объеме образовательных программ, качество подготовки обучаю</w:t>
      </w:r>
      <w:r w:rsidRPr="008A7DA0">
        <w:rPr>
          <w:rStyle w:val="1"/>
          <w:color w:val="000000"/>
          <w:sz w:val="28"/>
          <w:szCs w:val="28"/>
        </w:rPr>
        <w:softHyphen/>
        <w:t>щихся, соответствие применяемых форм, средств, методов обучения и воспи</w:t>
      </w:r>
      <w:r w:rsidRPr="008A7DA0">
        <w:rPr>
          <w:rStyle w:val="1"/>
          <w:color w:val="000000"/>
          <w:sz w:val="28"/>
          <w:szCs w:val="28"/>
        </w:rPr>
        <w:softHyphen/>
        <w:t>тания возрастным, психофизическим особенностям, склонностям, способно</w:t>
      </w:r>
      <w:r w:rsidRPr="008A7DA0">
        <w:rPr>
          <w:rStyle w:val="1"/>
          <w:color w:val="000000"/>
          <w:sz w:val="28"/>
          <w:szCs w:val="28"/>
        </w:rPr>
        <w:softHyphen/>
        <w:t>стям, интересам и потребностям обучающихся.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1. Методическое обеспечение оказания услуг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Для оказания услуг разрабатываются и утверждаются соответствую</w:t>
      </w:r>
      <w:r w:rsidRPr="008A7DA0">
        <w:rPr>
          <w:rStyle w:val="1"/>
          <w:color w:val="000000"/>
          <w:sz w:val="28"/>
          <w:szCs w:val="28"/>
        </w:rPr>
        <w:softHyphen/>
        <w:t>щие дополнительные образовательные программы, расписание занятий и т. п.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Количество часов и тематика занятий должны соответствовать возрас</w:t>
      </w:r>
      <w:r w:rsidRPr="008A7DA0">
        <w:rPr>
          <w:rStyle w:val="1"/>
          <w:color w:val="000000"/>
          <w:sz w:val="28"/>
          <w:szCs w:val="28"/>
        </w:rPr>
        <w:softHyphen/>
        <w:t>тным и индивидуальным особенностям обучающихся.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2. Организация процесса обучения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Готовятся распорядительные акты по организации деятельности групп (структурного подразделения), регламентирующие порядок организации ра</w:t>
      </w:r>
      <w:r w:rsidRPr="008A7DA0">
        <w:rPr>
          <w:rStyle w:val="1"/>
          <w:color w:val="000000"/>
          <w:sz w:val="28"/>
          <w:szCs w:val="28"/>
        </w:rPr>
        <w:softHyphen/>
        <w:t>боты по оказанию услуг, включая режим работы групп, закрепление поме</w:t>
      </w:r>
      <w:r w:rsidRPr="008A7DA0">
        <w:rPr>
          <w:rStyle w:val="1"/>
          <w:color w:val="000000"/>
          <w:sz w:val="28"/>
          <w:szCs w:val="28"/>
        </w:rPr>
        <w:softHyphen/>
        <w:t>щений за группами, предельную наполняемость групп и т. п.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3. Кадровое обеспечение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Определяются функциональные обязанности работников, оказываю</w:t>
      </w:r>
      <w:r w:rsidRPr="008A7DA0">
        <w:rPr>
          <w:rStyle w:val="1"/>
          <w:color w:val="000000"/>
          <w:sz w:val="28"/>
          <w:szCs w:val="28"/>
        </w:rPr>
        <w:softHyphen/>
        <w:t>щих конкретную услугу, разрабатываются и утверждаются соответствующие</w:t>
      </w:r>
      <w:r w:rsidRPr="008A7DA0">
        <w:rPr>
          <w:color w:val="000000"/>
          <w:sz w:val="28"/>
          <w:szCs w:val="28"/>
        </w:rPr>
        <w:t xml:space="preserve"> </w:t>
      </w:r>
      <w:r w:rsidRPr="008A7DA0">
        <w:rPr>
          <w:rStyle w:val="1"/>
          <w:color w:val="000000"/>
          <w:sz w:val="28"/>
          <w:szCs w:val="28"/>
        </w:rPr>
        <w:t>должностные инструкции. При необходимости корректируется штатное рас</w:t>
      </w:r>
      <w:r w:rsidRPr="008A7DA0">
        <w:rPr>
          <w:rStyle w:val="1"/>
          <w:color w:val="000000"/>
          <w:sz w:val="28"/>
          <w:szCs w:val="28"/>
        </w:rPr>
        <w:softHyphen/>
        <w:t>писание и график работы педагогов.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Оформляются трудовые отношения с работниками, осуществляющи</w:t>
      </w:r>
      <w:r w:rsidRPr="008A7DA0">
        <w:rPr>
          <w:rStyle w:val="1"/>
          <w:color w:val="000000"/>
          <w:sz w:val="28"/>
          <w:szCs w:val="28"/>
        </w:rPr>
        <w:softHyphen/>
        <w:t>ми педагогическую деятельность в группах (структурном подразделении), оказывающих услуги.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случае</w:t>
      </w:r>
      <w:proofErr w:type="gramStart"/>
      <w:r w:rsidRPr="008A7DA0">
        <w:rPr>
          <w:rStyle w:val="1"/>
          <w:color w:val="000000"/>
          <w:sz w:val="28"/>
          <w:szCs w:val="28"/>
        </w:rPr>
        <w:t>,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если образовательная организация не располагает необхо</w:t>
      </w:r>
      <w:r w:rsidRPr="008A7DA0">
        <w:rPr>
          <w:rStyle w:val="1"/>
          <w:color w:val="000000"/>
          <w:sz w:val="28"/>
          <w:szCs w:val="28"/>
        </w:rPr>
        <w:softHyphen/>
        <w:t>димыми педагогическими кадрами для реализации заявленных услуг, руко</w:t>
      </w:r>
      <w:r w:rsidRPr="008A7DA0">
        <w:rPr>
          <w:rStyle w:val="1"/>
          <w:color w:val="000000"/>
          <w:sz w:val="28"/>
          <w:szCs w:val="28"/>
        </w:rPr>
        <w:softHyphen/>
        <w:t>водитель может принять на педагогическую должность работника на услови</w:t>
      </w:r>
      <w:r w:rsidRPr="008A7DA0">
        <w:rPr>
          <w:rStyle w:val="1"/>
          <w:color w:val="000000"/>
          <w:sz w:val="28"/>
          <w:szCs w:val="28"/>
        </w:rPr>
        <w:softHyphen/>
        <w:t>ях совместительства.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Этап 4. Оказание услуг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Услуги должны оказываться в полном объеме в соответствии с обра</w:t>
      </w:r>
      <w:r w:rsidRPr="008A7DA0">
        <w:rPr>
          <w:rStyle w:val="1"/>
          <w:color w:val="000000"/>
          <w:sz w:val="28"/>
          <w:szCs w:val="28"/>
        </w:rPr>
        <w:softHyphen/>
        <w:t>зовательной программой (частью образовательной программы) и условиями договора (пункт 6 Правил оказания платных образовательных услуг).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6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1. Информирование потребителей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Требования к открытости и доступности информации, касающейся услуг, предусмотрены пунктом 4 части 2 статьи 29 Федерального закона «Об образовании в Российской Федерации» и пунктом 9 Правил оказания плат</w:t>
      </w:r>
      <w:r w:rsidRPr="008A7DA0">
        <w:rPr>
          <w:rStyle w:val="1"/>
          <w:color w:val="000000"/>
          <w:sz w:val="28"/>
          <w:szCs w:val="28"/>
        </w:rPr>
        <w:softHyphen/>
        <w:t>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пунктом 11 Правил оказания платных образователь</w:t>
      </w:r>
      <w:r w:rsidRPr="008A7DA0">
        <w:rPr>
          <w:rStyle w:val="1"/>
          <w:color w:val="000000"/>
          <w:sz w:val="28"/>
          <w:szCs w:val="28"/>
        </w:rPr>
        <w:softHyphen/>
        <w:t>ных услуг указанная информация размещается в месте фактического осуще</w:t>
      </w:r>
      <w:r w:rsidRPr="008A7DA0">
        <w:rPr>
          <w:rStyle w:val="1"/>
          <w:color w:val="000000"/>
          <w:sz w:val="28"/>
          <w:szCs w:val="28"/>
        </w:rPr>
        <w:softHyphen/>
        <w:t>ствления образовательной деятельности, а также в месте нахождения филиа</w:t>
      </w:r>
      <w:r w:rsidRPr="008A7DA0">
        <w:rPr>
          <w:rStyle w:val="1"/>
          <w:color w:val="000000"/>
          <w:sz w:val="28"/>
          <w:szCs w:val="28"/>
        </w:rPr>
        <w:softHyphen/>
        <w:t>ла образовательной организации (при наличии).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6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2. Оформление образовательных отношений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Изданию распорядительного акта о приеме лица на обучение в обра</w:t>
      </w:r>
      <w:r w:rsidRPr="008A7DA0">
        <w:rPr>
          <w:rStyle w:val="1"/>
          <w:color w:val="000000"/>
          <w:sz w:val="28"/>
          <w:szCs w:val="28"/>
        </w:rPr>
        <w:softHyphen/>
        <w:t>зовательную организацию предшествует заключение договора об образова</w:t>
      </w:r>
      <w:r w:rsidRPr="008A7DA0">
        <w:rPr>
          <w:rStyle w:val="1"/>
          <w:color w:val="000000"/>
          <w:sz w:val="28"/>
          <w:szCs w:val="28"/>
        </w:rPr>
        <w:softHyphen/>
        <w:t>нии (часть 2 статьи 53 Федерального закона «Об образовании в Российской Федерации»).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Договор об образовании заключается в простой письменной форме. </w:t>
      </w:r>
      <w:r w:rsidRPr="008A7DA0">
        <w:rPr>
          <w:rStyle w:val="1"/>
          <w:color w:val="000000"/>
          <w:sz w:val="28"/>
          <w:szCs w:val="28"/>
        </w:rPr>
        <w:lastRenderedPageBreak/>
        <w:t>Сведения, указанные в договоре, должны соответствовать информации, раз</w:t>
      </w:r>
      <w:r w:rsidRPr="008A7DA0">
        <w:rPr>
          <w:rStyle w:val="1"/>
          <w:color w:val="000000"/>
          <w:sz w:val="28"/>
          <w:szCs w:val="28"/>
        </w:rPr>
        <w:softHyphen/>
        <w:t>мещенной на официальном сайте образовательной организации в сети Ин</w:t>
      </w:r>
      <w:r w:rsidRPr="008A7DA0">
        <w:rPr>
          <w:rStyle w:val="1"/>
          <w:color w:val="000000"/>
          <w:sz w:val="28"/>
          <w:szCs w:val="28"/>
        </w:rPr>
        <w:softHyphen/>
        <w:t>тернет на дату заключения договора.</w:t>
      </w:r>
    </w:p>
    <w:p w:rsidR="008A7DA0" w:rsidRPr="00EC028F" w:rsidRDefault="008A7DA0" w:rsidP="008A7DA0">
      <w:pPr>
        <w:pStyle w:val="32"/>
        <w:shd w:val="clear" w:color="auto" w:fill="auto"/>
        <w:spacing w:before="0" w:line="240" w:lineRule="auto"/>
        <w:ind w:firstLine="860"/>
        <w:jc w:val="both"/>
        <w:rPr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Шаг 3. Контроль качества оказания услуг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Общий контроль качества оказываемых услуг, а также контроль по</w:t>
      </w:r>
      <w:r w:rsidRPr="008A7DA0">
        <w:rPr>
          <w:rStyle w:val="1"/>
          <w:color w:val="000000"/>
          <w:sz w:val="28"/>
          <w:szCs w:val="28"/>
        </w:rPr>
        <w:softHyphen/>
        <w:t>ступления и расходования средств, полученных от оказания услуг, осуществ</w:t>
      </w:r>
      <w:r w:rsidRPr="008A7DA0">
        <w:rPr>
          <w:rStyle w:val="1"/>
          <w:color w:val="000000"/>
          <w:sz w:val="28"/>
          <w:szCs w:val="28"/>
        </w:rPr>
        <w:softHyphen/>
        <w:t>ляет руководитель образовательной организации.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Для осуществления текущего контроля организации услуг в целом, а также выполнения в полном объеме образовательных программ, распоряди</w:t>
      </w:r>
      <w:r w:rsidRPr="008A7DA0">
        <w:rPr>
          <w:rStyle w:val="1"/>
          <w:color w:val="000000"/>
          <w:sz w:val="28"/>
          <w:szCs w:val="28"/>
        </w:rPr>
        <w:softHyphen/>
        <w:t>тельным актом руководителя может быть назначено ответственное должно</w:t>
      </w:r>
      <w:r w:rsidRPr="008A7DA0">
        <w:rPr>
          <w:rStyle w:val="1"/>
          <w:color w:val="000000"/>
          <w:sz w:val="28"/>
          <w:szCs w:val="28"/>
        </w:rPr>
        <w:softHyphen/>
        <w:t>стное лицо.</w:t>
      </w:r>
    </w:p>
    <w:p w:rsidR="00EC028F" w:rsidRPr="008A7DA0" w:rsidRDefault="00EC028F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</w:p>
    <w:p w:rsidR="008A7DA0" w:rsidRPr="00EC028F" w:rsidRDefault="008A7DA0" w:rsidP="00EC028F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31"/>
          <w:color w:val="000000"/>
          <w:sz w:val="28"/>
          <w:szCs w:val="28"/>
        </w:rPr>
      </w:pPr>
      <w:r w:rsidRPr="00EC028F">
        <w:rPr>
          <w:rStyle w:val="31"/>
          <w:color w:val="000000"/>
          <w:sz w:val="28"/>
          <w:szCs w:val="28"/>
        </w:rPr>
        <w:t>Лицензия на оказание платных образовательных услуг</w:t>
      </w:r>
    </w:p>
    <w:p w:rsidR="00EC028F" w:rsidRPr="008A7DA0" w:rsidRDefault="00EC028F" w:rsidP="008A7DA0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частью 1 статьи 91 Федерального закона «Об обра</w:t>
      </w:r>
      <w:r w:rsidRPr="008A7DA0">
        <w:rPr>
          <w:rStyle w:val="1"/>
          <w:color w:val="000000"/>
          <w:sz w:val="28"/>
          <w:szCs w:val="28"/>
        </w:rPr>
        <w:softHyphen/>
        <w:t>зовании в Российской Федерации» лицензирование образовательной дея</w:t>
      </w:r>
      <w:r w:rsidRPr="008A7DA0">
        <w:rPr>
          <w:rStyle w:val="1"/>
          <w:color w:val="000000"/>
          <w:sz w:val="28"/>
          <w:szCs w:val="28"/>
        </w:rPr>
        <w:softHyphen/>
        <w:t>тельности осуществляется по видам образования, по уровням образования, по профессиям, специальностям, направлениям подготовки (для профессио</w:t>
      </w:r>
      <w:r w:rsidRPr="008A7DA0">
        <w:rPr>
          <w:rStyle w:val="1"/>
          <w:color w:val="000000"/>
          <w:sz w:val="28"/>
          <w:szCs w:val="28"/>
        </w:rPr>
        <w:softHyphen/>
        <w:t>нального образования), по подвидам дополнительного образования.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Лицензия на осуществление образовательной деятельности имеет приложение, являющееся ее неотъемлемой частью (часть 4 статьи 91Федерального закона «Об образовании в Российской Федерации»).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Приложение к Положению о лицензировании образовательной дея</w:t>
      </w:r>
      <w:r w:rsidRPr="008A7DA0">
        <w:rPr>
          <w:rStyle w:val="1"/>
          <w:color w:val="000000"/>
          <w:sz w:val="28"/>
          <w:szCs w:val="28"/>
        </w:rPr>
        <w:softHyphen/>
        <w:t>тельности, утвержденное постановлением Правительства РФ от 28.10.2013 № 966, содержит перечень образовательных услуг по реализации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тельных программ, которым лицензирующий орган руководствуется при оформлении приложения к лицензии.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приложении к лицензии указываются сведения о видах образования, об уровнях образования,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</w:t>
      </w:r>
      <w:r w:rsidRPr="008A7DA0">
        <w:rPr>
          <w:rStyle w:val="1"/>
          <w:color w:val="000000"/>
          <w:sz w:val="28"/>
          <w:szCs w:val="28"/>
        </w:rPr>
        <w:softHyphen/>
        <w:t>фессиональным программам, основным программам профессионального обучения.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Что касается платных услуг, то согласно части 1 статьи 101 Федераль</w:t>
      </w:r>
      <w:r w:rsidRPr="008A7DA0">
        <w:rPr>
          <w:rStyle w:val="1"/>
          <w:color w:val="000000"/>
          <w:sz w:val="28"/>
          <w:szCs w:val="28"/>
        </w:rPr>
        <w:softHyphen/>
        <w:t>ного закона «Об образовании в Российской Федерации» организации, осуще</w:t>
      </w:r>
      <w:r w:rsidRPr="008A7DA0">
        <w:rPr>
          <w:rStyle w:val="1"/>
          <w:color w:val="000000"/>
          <w:sz w:val="28"/>
          <w:szCs w:val="28"/>
        </w:rPr>
        <w:softHyphen/>
        <w:t>ствляющие образовательную деятельность, вправе осуществлять указанную деятельность за счет средств физических и (или) юридических лиц по дого</w:t>
      </w:r>
      <w:r w:rsidRPr="008A7DA0">
        <w:rPr>
          <w:rStyle w:val="1"/>
          <w:color w:val="000000"/>
          <w:sz w:val="28"/>
          <w:szCs w:val="28"/>
        </w:rPr>
        <w:softHyphen/>
        <w:t>ворам об оказании платных образовательных услуг.</w:t>
      </w:r>
    </w:p>
    <w:p w:rsidR="00EC028F" w:rsidRDefault="008A7DA0" w:rsidP="00EC028F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Таким образом, для целей лицензирования не имеет значения - осу</w:t>
      </w:r>
      <w:r w:rsidRPr="008A7DA0">
        <w:rPr>
          <w:rStyle w:val="1"/>
          <w:color w:val="000000"/>
          <w:sz w:val="28"/>
          <w:szCs w:val="28"/>
        </w:rPr>
        <w:softHyphen/>
        <w:t>ществляется ли образовательная деятельность организацией за счет средств физических и (или) юридических лиц или она осуществляется за счет бюд</w:t>
      </w:r>
      <w:r w:rsidRPr="008A7DA0">
        <w:rPr>
          <w:rStyle w:val="1"/>
          <w:color w:val="000000"/>
          <w:sz w:val="28"/>
          <w:szCs w:val="28"/>
        </w:rPr>
        <w:softHyphen/>
        <w:t>жетных ассигнований федерального бюджета, бюджетов субъектов РФ и ме</w:t>
      </w:r>
      <w:r w:rsidRPr="008A7DA0">
        <w:rPr>
          <w:rStyle w:val="1"/>
          <w:color w:val="000000"/>
          <w:sz w:val="28"/>
          <w:szCs w:val="28"/>
        </w:rPr>
        <w:softHyphen/>
        <w:t>стных бюджетов.</w:t>
      </w:r>
      <w:bookmarkStart w:id="5" w:name="bookmark8"/>
      <w:r w:rsidR="00EC028F">
        <w:rPr>
          <w:rStyle w:val="1"/>
          <w:color w:val="000000"/>
          <w:sz w:val="28"/>
          <w:szCs w:val="28"/>
        </w:rPr>
        <w:t xml:space="preserve"> </w:t>
      </w:r>
    </w:p>
    <w:p w:rsidR="00EC028F" w:rsidRDefault="00EC028F" w:rsidP="00EC028F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rStyle w:val="1"/>
          <w:color w:val="000000"/>
          <w:sz w:val="28"/>
          <w:szCs w:val="28"/>
        </w:rPr>
      </w:pPr>
    </w:p>
    <w:p w:rsidR="000E6BDE" w:rsidRDefault="008A7DA0" w:rsidP="00EC028F">
      <w:pPr>
        <w:pStyle w:val="a3"/>
        <w:shd w:val="clear" w:color="auto" w:fill="auto"/>
        <w:spacing w:before="0" w:after="0" w:line="240" w:lineRule="auto"/>
        <w:ind w:left="20" w:right="20" w:firstLine="840"/>
        <w:rPr>
          <w:rStyle w:val="3"/>
          <w:bCs w:val="0"/>
          <w:color w:val="000000"/>
          <w:sz w:val="28"/>
          <w:szCs w:val="28"/>
        </w:rPr>
      </w:pPr>
      <w:r w:rsidRPr="00EC028F">
        <w:rPr>
          <w:rStyle w:val="3"/>
          <w:bCs w:val="0"/>
          <w:color w:val="000000"/>
          <w:sz w:val="28"/>
          <w:szCs w:val="28"/>
        </w:rPr>
        <w:t xml:space="preserve">Локальные нормативные акты образовательной организации, </w:t>
      </w:r>
    </w:p>
    <w:p w:rsidR="008A7DA0" w:rsidRPr="00EC028F" w:rsidRDefault="008A7DA0" w:rsidP="00EC028F">
      <w:pPr>
        <w:pStyle w:val="a3"/>
        <w:shd w:val="clear" w:color="auto" w:fill="auto"/>
        <w:spacing w:before="0" w:after="0" w:line="240" w:lineRule="auto"/>
        <w:ind w:left="20" w:right="20" w:firstLine="840"/>
        <w:rPr>
          <w:rStyle w:val="3"/>
          <w:bCs w:val="0"/>
          <w:color w:val="000000"/>
          <w:sz w:val="28"/>
          <w:szCs w:val="28"/>
        </w:rPr>
      </w:pPr>
      <w:r w:rsidRPr="00EC028F">
        <w:rPr>
          <w:rStyle w:val="3"/>
          <w:bCs w:val="0"/>
          <w:color w:val="000000"/>
          <w:sz w:val="28"/>
          <w:szCs w:val="28"/>
        </w:rPr>
        <w:t>регла</w:t>
      </w:r>
      <w:r w:rsidRPr="00EC028F">
        <w:rPr>
          <w:rStyle w:val="3"/>
          <w:bCs w:val="0"/>
          <w:color w:val="000000"/>
          <w:sz w:val="28"/>
          <w:szCs w:val="28"/>
        </w:rPr>
        <w:softHyphen/>
        <w:t>ментирующие предоставление платных образовательных услуг</w:t>
      </w:r>
      <w:bookmarkEnd w:id="5"/>
    </w:p>
    <w:p w:rsidR="00EC028F" w:rsidRPr="008A7DA0" w:rsidRDefault="00EC028F" w:rsidP="00EC028F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Согласно части 5 статьи 55 Федерального закона «Об образовании в Российской Федерации» общие требования к приему на обучение в образо</w:t>
      </w:r>
      <w:r w:rsidRPr="008A7DA0">
        <w:rPr>
          <w:rStyle w:val="1"/>
          <w:color w:val="000000"/>
          <w:sz w:val="28"/>
          <w:szCs w:val="28"/>
        </w:rPr>
        <w:softHyphen/>
        <w:t>вательную организацию на места с оплатой стоимости обучения физически</w:t>
      </w:r>
      <w:r w:rsidRPr="008A7DA0">
        <w:rPr>
          <w:rStyle w:val="1"/>
          <w:color w:val="000000"/>
          <w:sz w:val="28"/>
          <w:szCs w:val="28"/>
        </w:rPr>
        <w:softHyphen/>
        <w:t xml:space="preserve">ми и </w:t>
      </w:r>
      <w:r w:rsidRPr="008A7DA0">
        <w:rPr>
          <w:rStyle w:val="1"/>
          <w:color w:val="000000"/>
          <w:sz w:val="28"/>
          <w:szCs w:val="28"/>
        </w:rPr>
        <w:lastRenderedPageBreak/>
        <w:t>(или) юридическими лицами определяются локальными нормативными актами, разработанными в соответствии с законодательством РФ. Следова</w:t>
      </w:r>
      <w:r w:rsidRPr="008A7DA0">
        <w:rPr>
          <w:rStyle w:val="1"/>
          <w:color w:val="000000"/>
          <w:sz w:val="28"/>
          <w:szCs w:val="28"/>
        </w:rPr>
        <w:softHyphen/>
        <w:t>тельно, каждая образовательная организация должна привести локальные ак</w:t>
      </w:r>
      <w:r w:rsidRPr="008A7DA0">
        <w:rPr>
          <w:rStyle w:val="1"/>
          <w:color w:val="000000"/>
          <w:sz w:val="28"/>
          <w:szCs w:val="28"/>
        </w:rPr>
        <w:softHyphen/>
        <w:t>ты, регламентирующие предоставление платных образовательных услуг, в соответствие с Федеральным законом «Об образовании в Российской Феде</w:t>
      </w:r>
      <w:r w:rsidRPr="008A7DA0">
        <w:rPr>
          <w:rStyle w:val="1"/>
          <w:color w:val="000000"/>
          <w:sz w:val="28"/>
          <w:szCs w:val="28"/>
        </w:rPr>
        <w:softHyphen/>
        <w:t>рации», Правилами оказания платных образовательных услуг, утвержденные постановлением Правительства РФ от 15.08.2013 № 706, и другими норма</w:t>
      </w:r>
      <w:r w:rsidRPr="008A7DA0">
        <w:rPr>
          <w:rStyle w:val="1"/>
          <w:color w:val="000000"/>
          <w:sz w:val="28"/>
          <w:szCs w:val="28"/>
        </w:rPr>
        <w:softHyphen/>
        <w:t>тивными правовыми актами.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Для этого необходимо: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внести изменения в устав (если не все виды платных образовательных ус</w:t>
      </w:r>
      <w:r w:rsidRPr="008A7DA0">
        <w:rPr>
          <w:rStyle w:val="1"/>
          <w:color w:val="000000"/>
          <w:sz w:val="28"/>
          <w:szCs w:val="28"/>
        </w:rPr>
        <w:softHyphen/>
        <w:t>луг, которые планируется реализовывать указаны, как виды уставной дея</w:t>
      </w:r>
      <w:r w:rsidRPr="008A7DA0">
        <w:rPr>
          <w:rStyle w:val="1"/>
          <w:color w:val="000000"/>
          <w:sz w:val="28"/>
          <w:szCs w:val="28"/>
        </w:rPr>
        <w:softHyphen/>
        <w:t>тельности), скорректировав требования к возникновению и прекращению об</w:t>
      </w:r>
      <w:r w:rsidRPr="008A7DA0">
        <w:rPr>
          <w:rStyle w:val="1"/>
          <w:color w:val="000000"/>
          <w:sz w:val="28"/>
          <w:szCs w:val="28"/>
        </w:rPr>
        <w:softHyphen/>
        <w:t>разовательных отношений между образовательной организацией и потреби</w:t>
      </w:r>
      <w:r w:rsidRPr="008A7DA0">
        <w:rPr>
          <w:rStyle w:val="1"/>
          <w:color w:val="000000"/>
          <w:sz w:val="28"/>
          <w:szCs w:val="28"/>
        </w:rPr>
        <w:softHyphen/>
        <w:t>телем образовательных услуг, организации и осуществлению образователь</w:t>
      </w:r>
      <w:r w:rsidRPr="008A7DA0">
        <w:rPr>
          <w:rStyle w:val="1"/>
          <w:color w:val="000000"/>
          <w:sz w:val="28"/>
          <w:szCs w:val="28"/>
        </w:rPr>
        <w:softHyphen/>
        <w:t>ной деятельности за счет физических и (или) юридических лиц и т. п.;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скорректировать правила приема обучающихся в образовательную органи</w:t>
      </w:r>
      <w:r w:rsidRPr="008A7DA0">
        <w:rPr>
          <w:rStyle w:val="1"/>
          <w:color w:val="000000"/>
          <w:sz w:val="28"/>
          <w:szCs w:val="28"/>
        </w:rPr>
        <w:softHyphen/>
        <w:t>зацию с учетом новых требований к заключению договоров об образовании;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сформировать как отдельный локальный акт порядок оформления возник</w:t>
      </w:r>
      <w:r w:rsidRPr="008A7DA0">
        <w:rPr>
          <w:rStyle w:val="1"/>
          <w:color w:val="000000"/>
          <w:sz w:val="28"/>
          <w:szCs w:val="28"/>
        </w:rPr>
        <w:softHyphen/>
        <w:t>новения, приостановления и прекращения отношений между образователь</w:t>
      </w:r>
      <w:r w:rsidRPr="008A7DA0">
        <w:rPr>
          <w:rStyle w:val="1"/>
          <w:color w:val="000000"/>
          <w:sz w:val="28"/>
          <w:szCs w:val="28"/>
        </w:rPr>
        <w:softHyphen/>
        <w:t>ной организацией и обучающимися и (или) родителями (законными предста</w:t>
      </w:r>
      <w:r w:rsidRPr="008A7DA0">
        <w:rPr>
          <w:rStyle w:val="1"/>
          <w:color w:val="000000"/>
          <w:sz w:val="28"/>
          <w:szCs w:val="28"/>
        </w:rPr>
        <w:softHyphen/>
        <w:t>вителями) несовершеннолетних обучающихся (в случае, если данные вопро</w:t>
      </w:r>
      <w:r w:rsidRPr="008A7DA0">
        <w:rPr>
          <w:rStyle w:val="1"/>
          <w:color w:val="000000"/>
          <w:sz w:val="28"/>
          <w:szCs w:val="28"/>
        </w:rPr>
        <w:softHyphen/>
        <w:t>сы не нашли свое отражение в других локальных актах, например, в положе</w:t>
      </w:r>
      <w:r w:rsidRPr="008A7DA0">
        <w:rPr>
          <w:rStyle w:val="1"/>
          <w:color w:val="000000"/>
          <w:sz w:val="28"/>
          <w:szCs w:val="28"/>
        </w:rPr>
        <w:softHyphen/>
        <w:t>нии об оказании платных образовательных услуг);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скорректировать и утвердить перечень платных образовательных услуг, исходя из ресурсных возможностей образовательной организации, а также запросов (потребностей) обучающихся и их родителей (законных представи</w:t>
      </w:r>
      <w:r w:rsidRPr="008A7DA0">
        <w:rPr>
          <w:rStyle w:val="1"/>
          <w:color w:val="000000"/>
          <w:sz w:val="28"/>
          <w:szCs w:val="28"/>
        </w:rPr>
        <w:softHyphen/>
        <w:t>телей);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скорректировать положение об оказании платных образовательных услуг, форму договора об оказании платных образовательных услуг, порядок цено</w:t>
      </w:r>
      <w:r w:rsidRPr="008A7DA0">
        <w:rPr>
          <w:rStyle w:val="1"/>
          <w:color w:val="000000"/>
          <w:sz w:val="28"/>
          <w:szCs w:val="28"/>
        </w:rPr>
        <w:softHyphen/>
        <w:t>образования и расчета за оказание платных образовательных услуг;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утвердить учебный план, учебные программы и требования к реализации по каждой платной образовательной услуге;</w:t>
      </w:r>
    </w:p>
    <w:p w:rsidR="008A7DA0" w:rsidRPr="008A7DA0" w:rsidRDefault="008A7DA0" w:rsidP="008A7DA0">
      <w:pPr>
        <w:pStyle w:val="a3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оформить приказом руководителя образовательной организации ответст</w:t>
      </w:r>
      <w:r w:rsidRPr="008A7DA0">
        <w:rPr>
          <w:rStyle w:val="1"/>
          <w:color w:val="000000"/>
          <w:sz w:val="28"/>
          <w:szCs w:val="28"/>
        </w:rPr>
        <w:softHyphen/>
        <w:t>венных лиц за реализацию каждой образовательной программы, состав уча</w:t>
      </w:r>
      <w:r w:rsidRPr="008A7DA0">
        <w:rPr>
          <w:rStyle w:val="1"/>
          <w:color w:val="000000"/>
          <w:sz w:val="28"/>
          <w:szCs w:val="28"/>
        </w:rPr>
        <w:softHyphen/>
        <w:t>стников, организацию работы по предоставлению платных образовательных услуг (расписание занятий, режим работы и т. п.), преподавательский состав.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В соответствии с частью 3 статьи 30 Федерального закона «Об обра</w:t>
      </w:r>
      <w:r w:rsidRPr="008A7DA0">
        <w:rPr>
          <w:rStyle w:val="1"/>
          <w:color w:val="000000"/>
          <w:sz w:val="28"/>
          <w:szCs w:val="28"/>
        </w:rPr>
        <w:softHyphen/>
        <w:t>зовании в Российской Федерации» при принятии локальных нормативных актов, затрагивающих права обучающихся и работников образовательной ор</w:t>
      </w:r>
      <w:r w:rsidRPr="008A7DA0">
        <w:rPr>
          <w:rStyle w:val="1"/>
          <w:color w:val="000000"/>
          <w:sz w:val="28"/>
          <w:szCs w:val="28"/>
        </w:rPr>
        <w:softHyphen/>
        <w:t>ганизации, необходимо учитывать мнение советов обучающихся, советов ро</w:t>
      </w:r>
      <w:r w:rsidRPr="008A7DA0">
        <w:rPr>
          <w:rStyle w:val="1"/>
          <w:color w:val="000000"/>
          <w:sz w:val="28"/>
          <w:szCs w:val="28"/>
        </w:rPr>
        <w:softHyphen/>
        <w:t>дителей, представительных органов обучающихся, а также в порядке и в слу</w:t>
      </w:r>
      <w:r w:rsidRPr="008A7DA0">
        <w:rPr>
          <w:rStyle w:val="1"/>
          <w:color w:val="000000"/>
          <w:sz w:val="28"/>
          <w:szCs w:val="28"/>
        </w:rPr>
        <w:softHyphen/>
        <w:t>чаях, которые предусмотрены трудовым законодательством, представитель</w:t>
      </w:r>
      <w:r w:rsidRPr="008A7DA0">
        <w:rPr>
          <w:rStyle w:val="1"/>
          <w:color w:val="000000"/>
          <w:sz w:val="28"/>
          <w:szCs w:val="28"/>
        </w:rPr>
        <w:softHyphen/>
        <w:t>ных органов работников (при наличии таких представительных органов).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До принятия такого документа как порядок оформления возникнове</w:t>
      </w:r>
      <w:r w:rsidRPr="008A7DA0">
        <w:rPr>
          <w:rStyle w:val="1"/>
          <w:color w:val="000000"/>
          <w:sz w:val="28"/>
          <w:szCs w:val="28"/>
        </w:rPr>
        <w:softHyphen/>
        <w:t>ния, приостановления и прекращения отношений между образовательной ор</w:t>
      </w:r>
      <w:r w:rsidRPr="008A7DA0">
        <w:rPr>
          <w:rStyle w:val="1"/>
          <w:color w:val="000000"/>
          <w:sz w:val="28"/>
          <w:szCs w:val="28"/>
        </w:rPr>
        <w:softHyphen/>
        <w:t>ганизацией и обучающимися и (или) родителями (законными представителя</w:t>
      </w:r>
      <w:r w:rsidRPr="008A7DA0">
        <w:rPr>
          <w:rStyle w:val="1"/>
          <w:color w:val="000000"/>
          <w:sz w:val="28"/>
          <w:szCs w:val="28"/>
        </w:rPr>
        <w:softHyphen/>
        <w:t>ми) несовершеннолетних обучающихся необходимо провести его общест</w:t>
      </w:r>
      <w:r w:rsidRPr="008A7DA0">
        <w:rPr>
          <w:rStyle w:val="1"/>
          <w:color w:val="000000"/>
          <w:sz w:val="28"/>
          <w:szCs w:val="28"/>
        </w:rPr>
        <w:softHyphen/>
        <w:t>венное обсуждение и обеспечить участие представителей заинтересованных сторон в процедуре принятия (утверждение на расширенном заседании педа</w:t>
      </w:r>
      <w:r w:rsidRPr="008A7DA0">
        <w:rPr>
          <w:rStyle w:val="1"/>
          <w:color w:val="000000"/>
          <w:sz w:val="28"/>
          <w:szCs w:val="28"/>
        </w:rPr>
        <w:softHyphen/>
        <w:t>гогического совета с представителями родительских комитетов и т. п.).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lastRenderedPageBreak/>
        <w:t>Примерный перечень локальных актов образовательной организации при оказании платных образовательных услуг: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«Положение об оказании платных образовательных услуг</w:t>
      </w:r>
      <w:r w:rsidR="00EB5360">
        <w:rPr>
          <w:rStyle w:val="1"/>
          <w:color w:val="000000"/>
          <w:sz w:val="28"/>
          <w:szCs w:val="28"/>
        </w:rPr>
        <w:t xml:space="preserve"> в части,  не урегулированном законодательством об образовании</w:t>
      </w:r>
      <w:r w:rsidRPr="008A7DA0">
        <w:rPr>
          <w:rStyle w:val="1"/>
          <w:color w:val="000000"/>
          <w:sz w:val="28"/>
          <w:szCs w:val="28"/>
        </w:rPr>
        <w:t>»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«Положение о порядке оплаты труда работников, привлечённых на договор</w:t>
      </w:r>
      <w:r w:rsidRPr="008A7DA0">
        <w:rPr>
          <w:rStyle w:val="1"/>
          <w:color w:val="000000"/>
          <w:sz w:val="28"/>
          <w:szCs w:val="28"/>
        </w:rPr>
        <w:softHyphen/>
        <w:t>ной основе к выполнению работ по предоставлению платных образователь</w:t>
      </w:r>
      <w:r w:rsidRPr="008A7DA0">
        <w:rPr>
          <w:rStyle w:val="1"/>
          <w:color w:val="000000"/>
          <w:sz w:val="28"/>
          <w:szCs w:val="28"/>
        </w:rPr>
        <w:softHyphen/>
        <w:t>ных услуг»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«Штатное расписание системы платных образовательных услуг»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«Должностные инструкции работников системы платных образовательных услуг»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«Положение об основаниях снижения стоимости платных образовательных услуг по договорам об оказании платных образовательных услуг»</w:t>
      </w:r>
    </w:p>
    <w:p w:rsidR="00EC028F" w:rsidRPr="008A7DA0" w:rsidRDefault="00EC028F" w:rsidP="008A7DA0">
      <w:pPr>
        <w:pStyle w:val="a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</w:p>
    <w:p w:rsidR="008A7DA0" w:rsidRPr="00EC028F" w:rsidRDefault="008A7DA0" w:rsidP="00EC028F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bookmarkStart w:id="6" w:name="bookmark9"/>
      <w:r w:rsidRPr="00EC028F">
        <w:rPr>
          <w:rStyle w:val="3"/>
          <w:color w:val="000000"/>
          <w:sz w:val="28"/>
          <w:szCs w:val="28"/>
        </w:rPr>
        <w:t>Оказание репетиторских услуг</w:t>
      </w:r>
      <w:bookmarkEnd w:id="6"/>
    </w:p>
    <w:p w:rsidR="00EC028F" w:rsidRPr="008A7DA0" w:rsidRDefault="00EC028F" w:rsidP="008A7DA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Репетиторство - это вид образовательной деятельности, представляющий собой учебные занятия преподавателей с целью углубления знаний по от</w:t>
      </w:r>
      <w:r w:rsidRPr="008A7DA0">
        <w:rPr>
          <w:rStyle w:val="1"/>
          <w:color w:val="000000"/>
          <w:sz w:val="28"/>
          <w:szCs w:val="28"/>
        </w:rPr>
        <w:softHyphen/>
        <w:t>дельным дисциплинам для подготовки к экзаменам, закрепления знаний. Ре</w:t>
      </w:r>
      <w:r w:rsidRPr="008A7DA0">
        <w:rPr>
          <w:rStyle w:val="1"/>
          <w:color w:val="000000"/>
          <w:sz w:val="28"/>
          <w:szCs w:val="28"/>
        </w:rPr>
        <w:softHyphen/>
        <w:t>петиторские занятия могут быть как групповыми, так и индивидуальными. Репетиторством могут заниматься не только отдельные преподаватели, но и образовательные учреждения.</w:t>
      </w: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Организация репетиторства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Репетиторство как вид образовательной деятельности относится в Об</w:t>
      </w:r>
      <w:r w:rsidRPr="008A7DA0">
        <w:rPr>
          <w:rStyle w:val="1"/>
          <w:color w:val="000000"/>
          <w:sz w:val="28"/>
          <w:szCs w:val="28"/>
        </w:rPr>
        <w:softHyphen/>
        <w:t>щероссийском классификаторе услуг населению (ОКУН) к группе «Прочие услуги в системе образования».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Организация оказания репетиторских услуг учреждением позволяет расширить спектр платных услуг, получить дополнительные доходы, что особенно важно для финансовой стабильности учреждения в текущих эконо</w:t>
      </w:r>
      <w:r w:rsidRPr="008A7DA0">
        <w:rPr>
          <w:rStyle w:val="1"/>
          <w:color w:val="000000"/>
          <w:sz w:val="28"/>
          <w:szCs w:val="28"/>
        </w:rPr>
        <w:softHyphen/>
        <w:t>мических условиях. Выступая на рынке репетиторских услуг, образователь</w:t>
      </w:r>
      <w:r w:rsidRPr="008A7DA0">
        <w:rPr>
          <w:rStyle w:val="1"/>
          <w:color w:val="000000"/>
          <w:sz w:val="28"/>
          <w:szCs w:val="28"/>
        </w:rPr>
        <w:softHyphen/>
        <w:t>ная организация может составить сильную конкуренцию преподавателям, за</w:t>
      </w:r>
      <w:r w:rsidRPr="008A7DA0">
        <w:rPr>
          <w:rStyle w:val="1"/>
          <w:color w:val="000000"/>
          <w:sz w:val="28"/>
          <w:szCs w:val="28"/>
        </w:rPr>
        <w:softHyphen/>
        <w:t>нимающимся с учениками частным образом, за счет имеющихся кадровых и материально-технических ресурсов, а также репутации организации.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Руководителям государственной (муниципальной) образовательной ор</w:t>
      </w:r>
      <w:r w:rsidRPr="008A7DA0">
        <w:rPr>
          <w:rStyle w:val="1"/>
          <w:color w:val="000000"/>
          <w:sz w:val="28"/>
          <w:szCs w:val="28"/>
        </w:rPr>
        <w:softHyphen/>
        <w:t>ганизации и финансовой службы важно правильно организовать данную дея</w:t>
      </w:r>
      <w:r w:rsidRPr="008A7DA0">
        <w:rPr>
          <w:rStyle w:val="1"/>
          <w:color w:val="000000"/>
          <w:sz w:val="28"/>
          <w:szCs w:val="28"/>
        </w:rPr>
        <w:softHyphen/>
        <w:t>тельность, чтобы соблюсти все требования законодательства.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Так, согласно части 1 статьи 101 Федерального закона «Об образовании в Российской Федерации» образовательные организации вправе осуществ</w:t>
      </w:r>
      <w:r w:rsidRPr="008A7DA0">
        <w:rPr>
          <w:rStyle w:val="1"/>
          <w:color w:val="000000"/>
          <w:sz w:val="28"/>
          <w:szCs w:val="28"/>
        </w:rPr>
        <w:softHyphen/>
        <w:t>лять образовательную деятельность за счет средств физических и (или) юри</w:t>
      </w:r>
      <w:r w:rsidRPr="008A7DA0">
        <w:rPr>
          <w:rStyle w:val="1"/>
          <w:color w:val="000000"/>
          <w:sz w:val="28"/>
          <w:szCs w:val="28"/>
        </w:rPr>
        <w:softHyphen/>
        <w:t>дических лиц по договорам об оказании платных образовательных услуг. Платные образовательные услуги представляют собой осуществление обра</w:t>
      </w:r>
      <w:r w:rsidRPr="008A7DA0">
        <w:rPr>
          <w:rStyle w:val="1"/>
          <w:color w:val="000000"/>
          <w:sz w:val="28"/>
          <w:szCs w:val="28"/>
        </w:rPr>
        <w:softHyphen/>
        <w:t>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</w:t>
      </w:r>
      <w:r w:rsidRPr="008A7DA0">
        <w:rPr>
          <w:rStyle w:val="1"/>
          <w:color w:val="000000"/>
          <w:sz w:val="28"/>
          <w:szCs w:val="28"/>
        </w:rPr>
        <w:softHyphen/>
        <w:t>ниями в соответствии с уставными целями.</w:t>
      </w: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Таким образом, при оказании репетиторских услуг между образователь</w:t>
      </w:r>
      <w:r w:rsidRPr="008A7DA0">
        <w:rPr>
          <w:rStyle w:val="1"/>
          <w:color w:val="000000"/>
          <w:sz w:val="28"/>
          <w:szCs w:val="28"/>
        </w:rPr>
        <w:softHyphen/>
        <w:t>ным учреждением и заказчиком обязательно должен заключаться письмен</w:t>
      </w:r>
      <w:r w:rsidRPr="008A7DA0">
        <w:rPr>
          <w:rStyle w:val="1"/>
          <w:color w:val="000000"/>
          <w:sz w:val="28"/>
          <w:szCs w:val="28"/>
        </w:rPr>
        <w:softHyphen/>
        <w:t>ный договор.</w:t>
      </w: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Условия договора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68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форме договора нужно указать учебные дисциплины (предметы), ко</w:t>
      </w:r>
      <w:r w:rsidRPr="008A7DA0">
        <w:rPr>
          <w:rStyle w:val="1"/>
          <w:color w:val="000000"/>
          <w:sz w:val="28"/>
          <w:szCs w:val="28"/>
        </w:rPr>
        <w:softHyphen/>
        <w:t>личество академических часов занятий (в неделю, в месяц или общее количе</w:t>
      </w:r>
      <w:r w:rsidRPr="008A7DA0">
        <w:rPr>
          <w:rStyle w:val="1"/>
          <w:color w:val="000000"/>
          <w:sz w:val="28"/>
          <w:szCs w:val="28"/>
        </w:rPr>
        <w:softHyphen/>
        <w:t xml:space="preserve">ство часов в течение срока действия договора), стоимость услуг, даты начала и </w:t>
      </w:r>
      <w:r w:rsidRPr="008A7DA0">
        <w:rPr>
          <w:rStyle w:val="1"/>
          <w:color w:val="000000"/>
          <w:sz w:val="28"/>
          <w:szCs w:val="28"/>
        </w:rPr>
        <w:lastRenderedPageBreak/>
        <w:t>окончания занятий, место проведения занятий и другие существенные ус</w:t>
      </w:r>
      <w:r w:rsidRPr="008A7DA0">
        <w:rPr>
          <w:rStyle w:val="1"/>
          <w:color w:val="000000"/>
          <w:sz w:val="28"/>
          <w:szCs w:val="28"/>
        </w:rPr>
        <w:softHyphen/>
        <w:t>ловия.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Необходимо помнить, что платные образовательные услуги не могут быть оказаны вместо образовательной деятельности, финансовое обеспече</w:t>
      </w:r>
      <w:r w:rsidRPr="008A7DA0">
        <w:rPr>
          <w:rStyle w:val="1"/>
          <w:color w:val="000000"/>
          <w:sz w:val="28"/>
          <w:szCs w:val="28"/>
        </w:rPr>
        <w:softHyphen/>
        <w:t>ние которой осуществляется за счет бюджетных ассигнований бюджетов бюджетной системы РФ. Средства, полученные организациями, осуществ</w:t>
      </w:r>
      <w:r w:rsidRPr="008A7DA0">
        <w:rPr>
          <w:rStyle w:val="1"/>
          <w:color w:val="000000"/>
          <w:sz w:val="28"/>
          <w:szCs w:val="28"/>
        </w:rPr>
        <w:softHyphen/>
        <w:t>ляющими образовательную деятельность, при оказании таких платных обра</w:t>
      </w:r>
      <w:r w:rsidRPr="008A7DA0">
        <w:rPr>
          <w:rStyle w:val="1"/>
          <w:color w:val="000000"/>
          <w:sz w:val="28"/>
          <w:szCs w:val="28"/>
        </w:rPr>
        <w:softHyphen/>
        <w:t>зовательных услуг возвращаются оплатившим эти услуги лицам (часть 2 ста</w:t>
      </w:r>
      <w:r w:rsidRPr="008A7DA0">
        <w:rPr>
          <w:rStyle w:val="1"/>
          <w:color w:val="000000"/>
          <w:sz w:val="28"/>
          <w:szCs w:val="28"/>
        </w:rPr>
        <w:softHyphen/>
        <w:t xml:space="preserve">тьи 101 Закона </w:t>
      </w:r>
      <w:r w:rsidRPr="008A7DA0">
        <w:rPr>
          <w:rStyle w:val="1"/>
          <w:color w:val="000000"/>
          <w:sz w:val="28"/>
          <w:szCs w:val="28"/>
          <w:lang w:val="en-US"/>
        </w:rPr>
        <w:t>N</w:t>
      </w:r>
      <w:r w:rsidRPr="008A7DA0">
        <w:rPr>
          <w:rStyle w:val="1"/>
          <w:color w:val="000000"/>
          <w:sz w:val="28"/>
          <w:szCs w:val="28"/>
        </w:rPr>
        <w:t xml:space="preserve"> 273-ФЗ). В связи с этим в договоре об оказании платных репетиторских услуг необходимо четко формулировать предмет договора (например, углубленное изучение английского языка или подготовка к по</w:t>
      </w:r>
      <w:r w:rsidRPr="008A7DA0">
        <w:rPr>
          <w:rStyle w:val="1"/>
          <w:color w:val="000000"/>
          <w:sz w:val="28"/>
          <w:szCs w:val="28"/>
        </w:rPr>
        <w:softHyphen/>
        <w:t>ступлению на обучение в вуз по определенной специальности). Предмет до</w:t>
      </w:r>
      <w:r w:rsidRPr="008A7DA0">
        <w:rPr>
          <w:rStyle w:val="1"/>
          <w:color w:val="000000"/>
          <w:sz w:val="28"/>
          <w:szCs w:val="28"/>
        </w:rPr>
        <w:softHyphen/>
        <w:t>говора должен быть сформулирован так, чтобы было ясно, что данные услуги являются дополнительными, не входят в образовательные программы учреж</w:t>
      </w:r>
      <w:r w:rsidRPr="008A7DA0">
        <w:rPr>
          <w:rStyle w:val="1"/>
          <w:color w:val="000000"/>
          <w:sz w:val="28"/>
          <w:szCs w:val="28"/>
        </w:rPr>
        <w:softHyphen/>
        <w:t>дения или не предусмотрены ими.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Также следует помнить, что учреждения, осуществляющие образова</w:t>
      </w:r>
      <w:r w:rsidRPr="008A7DA0">
        <w:rPr>
          <w:rStyle w:val="1"/>
          <w:color w:val="000000"/>
          <w:sz w:val="28"/>
          <w:szCs w:val="28"/>
        </w:rPr>
        <w:softHyphen/>
        <w:t>тельную деятельность за счет бюджетных ассигнований, вправе осуществ</w:t>
      </w:r>
      <w:r w:rsidRPr="008A7DA0">
        <w:rPr>
          <w:rStyle w:val="1"/>
          <w:color w:val="000000"/>
          <w:sz w:val="28"/>
          <w:szCs w:val="28"/>
        </w:rPr>
        <w:softHyphen/>
        <w:t>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</w:t>
      </w:r>
      <w:r w:rsidRPr="008A7DA0">
        <w:rPr>
          <w:rStyle w:val="1"/>
          <w:color w:val="000000"/>
          <w:sz w:val="28"/>
          <w:szCs w:val="28"/>
        </w:rPr>
        <w:softHyphen/>
        <w:t xml:space="preserve">виях (часть 3 статьи 101Закона </w:t>
      </w:r>
      <w:r w:rsidRPr="008A7DA0">
        <w:rPr>
          <w:rStyle w:val="1"/>
          <w:color w:val="000000"/>
          <w:sz w:val="28"/>
          <w:szCs w:val="28"/>
          <w:lang w:val="en-US"/>
        </w:rPr>
        <w:t>N</w:t>
      </w:r>
      <w:r w:rsidRPr="008A7DA0">
        <w:rPr>
          <w:rStyle w:val="1"/>
          <w:color w:val="000000"/>
          <w:sz w:val="28"/>
          <w:szCs w:val="28"/>
        </w:rPr>
        <w:t xml:space="preserve"> 273-ФЗ).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Оказание репетиторских услуг должно осуществляться в соответствии с Правилами оказания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Правилами оказания платных образовательных услуг не предусмотрен порядок подтверждения факта оказания платных услуг, однако учреждению для защиты своих финансовых интересов важно установить в договоре сроки и порядок подписания актов оказания услуг, подтверждающих, что заказчик услуги получил в полном </w:t>
      </w:r>
      <w:proofErr w:type="gramStart"/>
      <w:r w:rsidRPr="008A7DA0">
        <w:rPr>
          <w:rStyle w:val="1"/>
          <w:color w:val="000000"/>
          <w:sz w:val="28"/>
          <w:szCs w:val="28"/>
        </w:rPr>
        <w:t>объеме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и не имеет претензий к их качеству.</w:t>
      </w:r>
    </w:p>
    <w:p w:rsidR="008A7DA0" w:rsidRPr="008A7DA0" w:rsidRDefault="008A7DA0" w:rsidP="00EC028F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Бесконфликтный репетитор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реализации репетиторских услуг важно также избежать конфликта интересов педагогических работников.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Конфликт интересов педагогического работника - это ситуация, при ко</w:t>
      </w:r>
      <w:r w:rsidRPr="008A7DA0">
        <w:rPr>
          <w:rStyle w:val="1"/>
          <w:color w:val="000000"/>
          <w:sz w:val="28"/>
          <w:szCs w:val="28"/>
        </w:rPr>
        <w:softHyphen/>
        <w:t>торой у педагогического работника при осуществлении им профессиональ</w:t>
      </w:r>
      <w:r w:rsidRPr="008A7DA0">
        <w:rPr>
          <w:rStyle w:val="1"/>
          <w:color w:val="000000"/>
          <w:sz w:val="28"/>
          <w:szCs w:val="28"/>
        </w:rPr>
        <w:softHyphen/>
        <w:t>ной деятельности возникает личная заинтересованность в получении матери</w:t>
      </w:r>
      <w:r w:rsidRPr="008A7DA0">
        <w:rPr>
          <w:rStyle w:val="1"/>
          <w:color w:val="000000"/>
          <w:sz w:val="28"/>
          <w:szCs w:val="28"/>
        </w:rPr>
        <w:softHyphen/>
        <w:t>альной выгоды или иного преимущества и которая влияет или может повли</w:t>
      </w:r>
      <w:r w:rsidRPr="008A7DA0">
        <w:rPr>
          <w:rStyle w:val="1"/>
          <w:color w:val="000000"/>
          <w:sz w:val="28"/>
          <w:szCs w:val="28"/>
        </w:rPr>
        <w:softHyphen/>
        <w:t>ять на надлежащее исполнение педагогическим работником профессиональ</w:t>
      </w:r>
      <w:r w:rsidRPr="008A7DA0">
        <w:rPr>
          <w:rStyle w:val="1"/>
          <w:color w:val="000000"/>
          <w:sz w:val="28"/>
          <w:szCs w:val="28"/>
        </w:rPr>
        <w:softHyphen/>
        <w:t>ных обязанностей вследствие противоречия между его личной заинтересо</w:t>
      </w:r>
      <w:r w:rsidRPr="008A7DA0">
        <w:rPr>
          <w:rStyle w:val="1"/>
          <w:color w:val="000000"/>
          <w:sz w:val="28"/>
          <w:szCs w:val="28"/>
        </w:rPr>
        <w:softHyphen/>
        <w:t>ванностью и интересами обучающегося, родителей (законных представите</w:t>
      </w:r>
      <w:r w:rsidRPr="008A7DA0">
        <w:rPr>
          <w:rStyle w:val="1"/>
          <w:color w:val="000000"/>
          <w:sz w:val="28"/>
          <w:szCs w:val="28"/>
        </w:rPr>
        <w:softHyphen/>
        <w:t xml:space="preserve">лей) несовершеннолетних обучающихся (пункт 33 статьи 2 Закона </w:t>
      </w:r>
      <w:r w:rsidR="00EC028F">
        <w:rPr>
          <w:rStyle w:val="1"/>
          <w:color w:val="000000"/>
          <w:sz w:val="28"/>
          <w:szCs w:val="28"/>
        </w:rPr>
        <w:t>№</w:t>
      </w:r>
      <w:r w:rsidRPr="008A7DA0">
        <w:rPr>
          <w:rStyle w:val="1"/>
          <w:color w:val="000000"/>
          <w:sz w:val="28"/>
          <w:szCs w:val="28"/>
        </w:rPr>
        <w:t xml:space="preserve"> 273- ФЗ).</w:t>
      </w:r>
      <w:proofErr w:type="gramEnd"/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Педагогический работник организации, осуществляющей образователь</w:t>
      </w:r>
      <w:r w:rsidRPr="008A7DA0">
        <w:rPr>
          <w:rStyle w:val="1"/>
          <w:color w:val="000000"/>
          <w:sz w:val="28"/>
          <w:szCs w:val="28"/>
        </w:rPr>
        <w:softHyphen/>
        <w:t>ную деятельность, в том числе в качестве индивидуального предпринимате</w:t>
      </w:r>
      <w:r w:rsidRPr="008A7DA0">
        <w:rPr>
          <w:rStyle w:val="1"/>
          <w:color w:val="000000"/>
          <w:sz w:val="28"/>
          <w:szCs w:val="28"/>
        </w:rPr>
        <w:softHyphen/>
        <w:t xml:space="preserve">ля, не вправе оказывать платные образовательные услуги </w:t>
      </w:r>
      <w:proofErr w:type="gramStart"/>
      <w:r w:rsidRPr="008A7DA0">
        <w:rPr>
          <w:rStyle w:val="1"/>
          <w:color w:val="000000"/>
          <w:sz w:val="28"/>
          <w:szCs w:val="28"/>
        </w:rPr>
        <w:t>обучающимся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в данной организации, если это приводит к конфликту интересов педагогиче</w:t>
      </w:r>
      <w:r w:rsidRPr="008A7DA0">
        <w:rPr>
          <w:rStyle w:val="1"/>
          <w:color w:val="000000"/>
          <w:sz w:val="28"/>
          <w:szCs w:val="28"/>
        </w:rPr>
        <w:softHyphen/>
        <w:t xml:space="preserve">ского работника (часть 2 статьи 48 Закона </w:t>
      </w:r>
      <w:r w:rsidR="00EC028F">
        <w:rPr>
          <w:rStyle w:val="1"/>
          <w:color w:val="000000"/>
          <w:sz w:val="28"/>
          <w:szCs w:val="28"/>
        </w:rPr>
        <w:t>№</w:t>
      </w:r>
      <w:r w:rsidRPr="008A7DA0">
        <w:rPr>
          <w:rStyle w:val="1"/>
          <w:color w:val="000000"/>
          <w:sz w:val="28"/>
          <w:szCs w:val="28"/>
        </w:rPr>
        <w:t xml:space="preserve"> 273-ФЗ).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Таким образом, во избежание конфликта интересов целесообразно, что</w:t>
      </w:r>
      <w:r w:rsidRPr="008A7DA0">
        <w:rPr>
          <w:rStyle w:val="1"/>
          <w:color w:val="000000"/>
          <w:sz w:val="28"/>
          <w:szCs w:val="28"/>
        </w:rPr>
        <w:softHyphen/>
        <w:t xml:space="preserve">бы преподаватель, непосредственно оказывающий репетиторские услуги </w:t>
      </w:r>
      <w:proofErr w:type="gramStart"/>
      <w:r w:rsidRPr="008A7DA0">
        <w:rPr>
          <w:rStyle w:val="1"/>
          <w:color w:val="000000"/>
          <w:sz w:val="28"/>
          <w:szCs w:val="28"/>
        </w:rPr>
        <w:t>данному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обучающемуся, не вел с ним те же занятия, которые он ведет в рам</w:t>
      </w:r>
      <w:r w:rsidRPr="008A7DA0">
        <w:rPr>
          <w:rStyle w:val="1"/>
          <w:color w:val="000000"/>
          <w:sz w:val="28"/>
          <w:szCs w:val="28"/>
        </w:rPr>
        <w:softHyphen/>
        <w:t>ках основной деятельности учреждения. В связи с этим в договоре на оказа</w:t>
      </w:r>
      <w:r w:rsidRPr="008A7DA0">
        <w:rPr>
          <w:rStyle w:val="1"/>
          <w:color w:val="000000"/>
          <w:sz w:val="28"/>
          <w:szCs w:val="28"/>
        </w:rPr>
        <w:softHyphen/>
        <w:t>ние репетиторских услуг может указываться конкретный педагог или педаго</w:t>
      </w:r>
      <w:r w:rsidRPr="008A7DA0">
        <w:rPr>
          <w:rStyle w:val="1"/>
          <w:color w:val="000000"/>
          <w:sz w:val="28"/>
          <w:szCs w:val="28"/>
        </w:rPr>
        <w:softHyphen/>
        <w:t xml:space="preserve">ги, ведущие репетиторские </w:t>
      </w:r>
      <w:r w:rsidRPr="008A7DA0">
        <w:rPr>
          <w:rStyle w:val="1"/>
          <w:color w:val="000000"/>
          <w:sz w:val="28"/>
          <w:szCs w:val="28"/>
        </w:rPr>
        <w:lastRenderedPageBreak/>
        <w:t>занятия с данным учеником.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54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Здесь также следует помнить, что под педагогическим работником в це</w:t>
      </w:r>
      <w:r w:rsidRPr="008A7DA0">
        <w:rPr>
          <w:rStyle w:val="1"/>
          <w:color w:val="000000"/>
          <w:sz w:val="28"/>
          <w:szCs w:val="28"/>
        </w:rPr>
        <w:softHyphen/>
        <w:t xml:space="preserve">лях Закона </w:t>
      </w:r>
      <w:r w:rsidR="008D279A">
        <w:rPr>
          <w:rStyle w:val="1"/>
          <w:color w:val="000000"/>
          <w:sz w:val="28"/>
          <w:szCs w:val="28"/>
        </w:rPr>
        <w:t>№</w:t>
      </w:r>
      <w:r w:rsidRPr="008A7DA0">
        <w:rPr>
          <w:rStyle w:val="1"/>
          <w:color w:val="000000"/>
          <w:sz w:val="28"/>
          <w:szCs w:val="28"/>
        </w:rPr>
        <w:t xml:space="preserve"> 273-ФЗ подразумевается физическое лицо, которое состоит в трудовых, служебных отношениях с организацией, осуществляющей образо</w:t>
      </w:r>
      <w:r w:rsidRPr="008A7DA0">
        <w:rPr>
          <w:rStyle w:val="1"/>
          <w:color w:val="000000"/>
          <w:sz w:val="28"/>
          <w:szCs w:val="28"/>
        </w:rPr>
        <w:softHyphen/>
        <w:t xml:space="preserve">вательную деятельность, и выполняет обязанности по обучению, воспитанию обучающихся и (или) организации образовательной деятельности (пункт 21 статьи 2 Закона </w:t>
      </w:r>
      <w:r w:rsidR="008D279A">
        <w:rPr>
          <w:rStyle w:val="1"/>
          <w:color w:val="000000"/>
          <w:sz w:val="28"/>
          <w:szCs w:val="28"/>
        </w:rPr>
        <w:t>№</w:t>
      </w:r>
      <w:r w:rsidRPr="008A7DA0">
        <w:rPr>
          <w:rStyle w:val="1"/>
          <w:color w:val="000000"/>
          <w:sz w:val="28"/>
          <w:szCs w:val="28"/>
        </w:rPr>
        <w:t xml:space="preserve"> 273-ФЗ). Для проведения репетиторских занятий учрежде</w:t>
      </w:r>
      <w:r w:rsidRPr="008A7DA0">
        <w:rPr>
          <w:rStyle w:val="1"/>
          <w:color w:val="000000"/>
          <w:sz w:val="28"/>
          <w:szCs w:val="28"/>
        </w:rPr>
        <w:softHyphen/>
        <w:t>ние вправе привлечь по гражданско-правовому договору преподавателя, об</w:t>
      </w:r>
      <w:r w:rsidRPr="008A7DA0">
        <w:rPr>
          <w:rStyle w:val="1"/>
          <w:color w:val="000000"/>
          <w:sz w:val="28"/>
          <w:szCs w:val="28"/>
        </w:rPr>
        <w:softHyphen/>
        <w:t>ладающего соответствующей квалификацией и не являющегося работником учреждения.</w:t>
      </w:r>
    </w:p>
    <w:p w:rsidR="008D279A" w:rsidRPr="008A7DA0" w:rsidRDefault="008D279A" w:rsidP="008A7DA0">
      <w:pPr>
        <w:pStyle w:val="a3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</w:p>
    <w:p w:rsidR="008A7DA0" w:rsidRPr="008D279A" w:rsidRDefault="008A7DA0" w:rsidP="008D279A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bookmarkStart w:id="7" w:name="bookmark10"/>
      <w:r w:rsidRPr="008D279A">
        <w:rPr>
          <w:rStyle w:val="3"/>
          <w:color w:val="000000"/>
          <w:sz w:val="28"/>
          <w:szCs w:val="28"/>
        </w:rPr>
        <w:t>Установление стоимости оказываемых образовательных услуг</w:t>
      </w:r>
      <w:bookmarkEnd w:id="7"/>
    </w:p>
    <w:p w:rsidR="008D279A" w:rsidRPr="008A7DA0" w:rsidRDefault="008D279A" w:rsidP="008A7DA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7DA0" w:rsidRPr="008A7DA0" w:rsidRDefault="008A7DA0" w:rsidP="008D279A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Стоимость оказываемых образовательных услуг в договоре определя</w:t>
      </w:r>
      <w:r w:rsidRPr="008A7DA0">
        <w:rPr>
          <w:rStyle w:val="1"/>
          <w:color w:val="000000"/>
          <w:sz w:val="28"/>
          <w:szCs w:val="28"/>
        </w:rPr>
        <w:softHyphen/>
        <w:t>ется по соглашению между образовательной организацией и потребителем. На оказание образовательных услуг, предусмотренных договором, составля</w:t>
      </w:r>
      <w:r w:rsidRPr="008A7DA0">
        <w:rPr>
          <w:rStyle w:val="1"/>
          <w:color w:val="000000"/>
          <w:sz w:val="28"/>
          <w:szCs w:val="28"/>
        </w:rPr>
        <w:softHyphen/>
        <w:t>ется смета. Составление такой сметы по требованию потребителя или испол</w:t>
      </w:r>
      <w:r w:rsidRPr="008A7DA0">
        <w:rPr>
          <w:rStyle w:val="1"/>
          <w:color w:val="000000"/>
          <w:sz w:val="28"/>
          <w:szCs w:val="28"/>
        </w:rPr>
        <w:softHyphen/>
        <w:t>нителя обязательно. В этом случае смета становится частью договора (п. 18 и</w:t>
      </w:r>
      <w:r w:rsidR="008D279A">
        <w:rPr>
          <w:rStyle w:val="1"/>
          <w:color w:val="000000"/>
          <w:sz w:val="28"/>
          <w:szCs w:val="28"/>
        </w:rPr>
        <w:t xml:space="preserve"> 19</w:t>
      </w:r>
      <w:r w:rsidR="008D279A">
        <w:rPr>
          <w:sz w:val="28"/>
          <w:szCs w:val="28"/>
        </w:rPr>
        <w:t xml:space="preserve"> </w:t>
      </w:r>
      <w:r w:rsidRPr="008A7DA0">
        <w:rPr>
          <w:rStyle w:val="1"/>
          <w:color w:val="000000"/>
          <w:sz w:val="28"/>
          <w:szCs w:val="28"/>
        </w:rPr>
        <w:t>Правил оказания платных образовательных услуг).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Органам местного самоуправления предоставлено право регулирова</w:t>
      </w:r>
      <w:r w:rsidRPr="008A7DA0">
        <w:rPr>
          <w:rStyle w:val="1"/>
          <w:color w:val="000000"/>
          <w:sz w:val="28"/>
          <w:szCs w:val="28"/>
        </w:rPr>
        <w:softHyphen/>
        <w:t>ния цен на услуги, оказываемые муниципальными образовательными учреж</w:t>
      </w:r>
      <w:r w:rsidRPr="008A7DA0">
        <w:rPr>
          <w:rStyle w:val="1"/>
          <w:color w:val="000000"/>
          <w:sz w:val="28"/>
          <w:szCs w:val="28"/>
        </w:rPr>
        <w:softHyphen/>
        <w:t>дениями, в соответствии с подпунктом 4 пункта 1 статьи 17 Федерального закона «Об общих принципах организации местного самоуправления в Рос</w:t>
      </w:r>
      <w:r w:rsidRPr="008A7DA0">
        <w:rPr>
          <w:rStyle w:val="1"/>
          <w:color w:val="000000"/>
          <w:sz w:val="28"/>
          <w:szCs w:val="28"/>
        </w:rPr>
        <w:softHyphen/>
        <w:t>сийской Федерации» от 6 октября 2003 г. № 131-ФЗ.</w:t>
      </w:r>
    </w:p>
    <w:p w:rsidR="008D279A" w:rsidRPr="008A7DA0" w:rsidRDefault="008D279A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</w:p>
    <w:p w:rsidR="008D279A" w:rsidRPr="008D279A" w:rsidRDefault="008A7DA0" w:rsidP="008D279A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bookmarkStart w:id="8" w:name="bookmark11"/>
      <w:r w:rsidRPr="008D279A">
        <w:rPr>
          <w:rStyle w:val="3"/>
          <w:color w:val="000000"/>
          <w:sz w:val="28"/>
          <w:szCs w:val="28"/>
        </w:rPr>
        <w:t xml:space="preserve">Изменение стоимости платных образовательных услуг </w:t>
      </w:r>
    </w:p>
    <w:p w:rsidR="008A7DA0" w:rsidRPr="008D279A" w:rsidRDefault="008A7DA0" w:rsidP="008D279A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r w:rsidRPr="008D279A">
        <w:rPr>
          <w:rStyle w:val="3"/>
          <w:color w:val="000000"/>
          <w:sz w:val="28"/>
          <w:szCs w:val="28"/>
        </w:rPr>
        <w:t>после заключе</w:t>
      </w:r>
      <w:r w:rsidRPr="008D279A">
        <w:rPr>
          <w:rStyle w:val="3"/>
          <w:color w:val="000000"/>
          <w:sz w:val="28"/>
          <w:szCs w:val="28"/>
        </w:rPr>
        <w:softHyphen/>
        <w:t>ния договора</w:t>
      </w:r>
      <w:bookmarkEnd w:id="8"/>
    </w:p>
    <w:p w:rsidR="008D279A" w:rsidRPr="008A7DA0" w:rsidRDefault="008D279A" w:rsidP="008A7DA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7DA0" w:rsidRPr="008A7DA0" w:rsidRDefault="008A7DA0" w:rsidP="008D279A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Согласно пункту 8 Правил оказания платных образовательных услуг, увеличение стоимости платных образовательных услуг после заключения до</w:t>
      </w:r>
      <w:r w:rsidRPr="008A7DA0">
        <w:rPr>
          <w:rStyle w:val="1"/>
          <w:color w:val="000000"/>
          <w:sz w:val="28"/>
          <w:szCs w:val="28"/>
        </w:rPr>
        <w:softHyphen/>
        <w:t>говора не допускается, за исключением увеличения стоимости указанных ус</w:t>
      </w:r>
      <w:r w:rsidRPr="008A7DA0">
        <w:rPr>
          <w:rStyle w:val="1"/>
          <w:color w:val="000000"/>
          <w:sz w:val="28"/>
          <w:szCs w:val="28"/>
        </w:rPr>
        <w:softHyphen/>
        <w:t>луг с учетом уровня инфляции, предусмотренного основными характеристи</w:t>
      </w:r>
      <w:r w:rsidRPr="008A7DA0">
        <w:rPr>
          <w:rStyle w:val="1"/>
          <w:color w:val="000000"/>
          <w:sz w:val="28"/>
          <w:szCs w:val="28"/>
        </w:rPr>
        <w:softHyphen/>
        <w:t>ками федерального бюджета на очередной финансовый год и плановый пе</w:t>
      </w:r>
      <w:r w:rsidRPr="008A7DA0">
        <w:rPr>
          <w:rStyle w:val="1"/>
          <w:color w:val="000000"/>
          <w:sz w:val="28"/>
          <w:szCs w:val="28"/>
        </w:rPr>
        <w:softHyphen/>
        <w:t>риод.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При этом организация, осуществляющая образовательную деятель</w:t>
      </w:r>
      <w:r w:rsidRPr="008A7DA0">
        <w:rPr>
          <w:rStyle w:val="1"/>
          <w:color w:val="000000"/>
          <w:sz w:val="28"/>
          <w:szCs w:val="28"/>
        </w:rPr>
        <w:softHyphen/>
        <w:t>ность и предоставляющая платные образовательные услуги обучающемуся (к организации, осуществляющей образовательную деятельность, приравнива</w:t>
      </w:r>
      <w:r w:rsidRPr="008A7DA0">
        <w:rPr>
          <w:rStyle w:val="1"/>
          <w:color w:val="000000"/>
          <w:sz w:val="28"/>
          <w:szCs w:val="28"/>
        </w:rPr>
        <w:softHyphen/>
        <w:t>ются индивидуальные предприниматели, осуществляющие образовательную деятельность) вправе снизить стоимость платных образовательных услуг по договору с учетом покрытия недостающей стоимости платных образователь</w:t>
      </w:r>
      <w:r w:rsidRPr="008A7DA0">
        <w:rPr>
          <w:rStyle w:val="1"/>
          <w:color w:val="000000"/>
          <w:sz w:val="28"/>
          <w:szCs w:val="28"/>
        </w:rPr>
        <w:softHyphen/>
        <w:t>ных услуг за счет собственных средств, в т. ч. средств, полученных от прино</w:t>
      </w:r>
      <w:r w:rsidRPr="008A7DA0">
        <w:rPr>
          <w:rStyle w:val="1"/>
          <w:color w:val="000000"/>
          <w:sz w:val="28"/>
          <w:szCs w:val="28"/>
        </w:rPr>
        <w:softHyphen/>
        <w:t>сящей доход деятельности, добровольных пожертвований и целевых взносов физических и (или</w:t>
      </w:r>
      <w:proofErr w:type="gramEnd"/>
      <w:r w:rsidRPr="008A7DA0">
        <w:rPr>
          <w:rStyle w:val="1"/>
          <w:color w:val="000000"/>
          <w:sz w:val="28"/>
          <w:szCs w:val="28"/>
        </w:rPr>
        <w:t>) юридических лиц (пункт 7 Правил оказания платных об</w:t>
      </w:r>
      <w:r w:rsidRPr="008A7DA0">
        <w:rPr>
          <w:rStyle w:val="1"/>
          <w:color w:val="000000"/>
          <w:sz w:val="28"/>
          <w:szCs w:val="28"/>
        </w:rPr>
        <w:softHyphen/>
        <w:t>разовательных услуг).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Основания и порядок снижения стоимости платных образовательных услуг устанавливаются локальным нормативным актом и доводятся до све</w:t>
      </w:r>
      <w:r w:rsidRPr="008A7DA0">
        <w:rPr>
          <w:rStyle w:val="1"/>
          <w:color w:val="000000"/>
          <w:sz w:val="28"/>
          <w:szCs w:val="28"/>
        </w:rPr>
        <w:softHyphen/>
        <w:t>дения заказчика и (или) обучающегося.</w:t>
      </w:r>
    </w:p>
    <w:p w:rsidR="008D279A" w:rsidRDefault="008D279A" w:rsidP="00EB536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EB5360" w:rsidRDefault="00EB5360" w:rsidP="00EB536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EB5360" w:rsidRPr="008A7DA0" w:rsidRDefault="00EB5360" w:rsidP="00EB5360">
      <w:pPr>
        <w:pStyle w:val="a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8A7DA0" w:rsidRPr="008D279A" w:rsidRDefault="008A7DA0" w:rsidP="008D279A">
      <w:pPr>
        <w:pStyle w:val="30"/>
        <w:shd w:val="clear" w:color="auto" w:fill="auto"/>
        <w:spacing w:before="0" w:line="240" w:lineRule="auto"/>
        <w:ind w:left="340"/>
        <w:rPr>
          <w:rStyle w:val="3"/>
          <w:color w:val="000000"/>
          <w:sz w:val="28"/>
          <w:szCs w:val="28"/>
        </w:rPr>
      </w:pPr>
      <w:bookmarkStart w:id="9" w:name="bookmark13"/>
      <w:r w:rsidRPr="008D279A">
        <w:rPr>
          <w:rStyle w:val="3"/>
          <w:color w:val="000000"/>
          <w:sz w:val="28"/>
          <w:szCs w:val="28"/>
        </w:rPr>
        <w:t>Уменьшение стоимости оказанных платных образовательных услуг</w:t>
      </w:r>
      <w:bookmarkEnd w:id="9"/>
    </w:p>
    <w:p w:rsidR="008D279A" w:rsidRPr="008A7DA0" w:rsidRDefault="008D279A" w:rsidP="008A7DA0">
      <w:pPr>
        <w:pStyle w:val="30"/>
        <w:shd w:val="clear" w:color="auto" w:fill="auto"/>
        <w:spacing w:before="0" w:line="240" w:lineRule="auto"/>
        <w:ind w:left="34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пунктом 17 Правил оказания платных образователь</w:t>
      </w:r>
      <w:r w:rsidRPr="008A7DA0">
        <w:rPr>
          <w:rStyle w:val="1"/>
          <w:color w:val="000000"/>
          <w:sz w:val="28"/>
          <w:szCs w:val="28"/>
        </w:rPr>
        <w:softHyphen/>
        <w:t>ных услуг, уменьшение стоимости оказанных платных образовательных ус</w:t>
      </w:r>
      <w:r w:rsidRPr="008A7DA0">
        <w:rPr>
          <w:rStyle w:val="1"/>
          <w:color w:val="000000"/>
          <w:sz w:val="28"/>
          <w:szCs w:val="28"/>
        </w:rPr>
        <w:softHyphen/>
        <w:t>луг возможно при обнаружении их недостатка, в т. ч. оказании не в полном объеме, предусмотренном образовательными программами (частью образо</w:t>
      </w:r>
      <w:r w:rsidRPr="008A7DA0">
        <w:rPr>
          <w:rStyle w:val="1"/>
          <w:color w:val="000000"/>
          <w:sz w:val="28"/>
          <w:szCs w:val="28"/>
        </w:rPr>
        <w:softHyphen/>
        <w:t>вательной программы). В таком случае заказчик (родители или законные представители несовершеннолетнего обучающегося) вправе по своему выбо</w:t>
      </w:r>
      <w:r w:rsidRPr="008A7DA0">
        <w:rPr>
          <w:rStyle w:val="1"/>
          <w:color w:val="000000"/>
          <w:sz w:val="28"/>
          <w:szCs w:val="28"/>
        </w:rPr>
        <w:softHyphen/>
        <w:t>ру потребовать:</w:t>
      </w:r>
    </w:p>
    <w:p w:rsidR="008A7DA0" w:rsidRPr="008A7DA0" w:rsidRDefault="008A7DA0" w:rsidP="008A7DA0">
      <w:pPr>
        <w:pStyle w:val="a3"/>
        <w:numPr>
          <w:ilvl w:val="0"/>
          <w:numId w:val="5"/>
        </w:numPr>
        <w:shd w:val="clear" w:color="auto" w:fill="auto"/>
        <w:tabs>
          <w:tab w:val="left" w:pos="1176"/>
        </w:tabs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соразмерного уменьшения стоимости оказанных платных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тельных услуг;</w:t>
      </w:r>
    </w:p>
    <w:p w:rsidR="008A7DA0" w:rsidRPr="008A7DA0" w:rsidRDefault="008A7DA0" w:rsidP="008A7DA0">
      <w:pPr>
        <w:pStyle w:val="a3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безвозмездного оказания образовательных услуг;</w:t>
      </w:r>
    </w:p>
    <w:p w:rsidR="008A7DA0" w:rsidRPr="008A7DA0" w:rsidRDefault="008A7DA0" w:rsidP="008A7DA0">
      <w:pPr>
        <w:pStyle w:val="a3"/>
        <w:numPr>
          <w:ilvl w:val="0"/>
          <w:numId w:val="5"/>
        </w:numPr>
        <w:shd w:val="clear" w:color="auto" w:fill="auto"/>
        <w:tabs>
          <w:tab w:val="left" w:pos="1195"/>
        </w:tabs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</w:t>
      </w:r>
      <w:r w:rsidRPr="008A7DA0">
        <w:rPr>
          <w:rStyle w:val="1"/>
          <w:color w:val="000000"/>
          <w:sz w:val="28"/>
          <w:szCs w:val="28"/>
        </w:rPr>
        <w:softHyphen/>
        <w:t>цами.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Заказчик вправе отказаться от исполнения договора и потребовать полного возмещения убытков, если в установленный срок недостатки не уст</w:t>
      </w:r>
      <w:r w:rsidRPr="008A7DA0">
        <w:rPr>
          <w:rStyle w:val="1"/>
          <w:color w:val="000000"/>
          <w:sz w:val="28"/>
          <w:szCs w:val="28"/>
        </w:rPr>
        <w:softHyphen/>
        <w:t>ранены образовательной организацией-исполнителем. Этим правом можно воспользоваться и в том случае, когда обнаружен существенный недостаток оказанных платных образовательных услуг или иные существенные отступ</w:t>
      </w:r>
      <w:r w:rsidRPr="008A7DA0">
        <w:rPr>
          <w:rStyle w:val="1"/>
          <w:color w:val="000000"/>
          <w:sz w:val="28"/>
          <w:szCs w:val="28"/>
        </w:rPr>
        <w:softHyphen/>
        <w:t>ления от условий договора (пункт 18 Правил оказания платных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тельных услуг).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их оказания, промежуточные сроки) либо если во время оказания услуг стало очевидным, что они не будут осу</w:t>
      </w:r>
      <w:r w:rsidRPr="008A7DA0">
        <w:rPr>
          <w:rStyle w:val="1"/>
          <w:color w:val="000000"/>
          <w:sz w:val="28"/>
          <w:szCs w:val="28"/>
        </w:rPr>
        <w:softHyphen/>
        <w:t>ществлены в срок, заказчик вправе по своему выбору: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1) назначить исполнителю новый срок, в течение которого исполни</w:t>
      </w:r>
      <w:r w:rsidRPr="008A7DA0">
        <w:rPr>
          <w:rStyle w:val="1"/>
          <w:color w:val="000000"/>
          <w:sz w:val="28"/>
          <w:szCs w:val="28"/>
        </w:rPr>
        <w:softHyphen/>
        <w:t>тель должен приступить к оказанию платных образовательных услуг и (или) закончить их оказание;</w:t>
      </w:r>
    </w:p>
    <w:p w:rsidR="008A7DA0" w:rsidRPr="008A7DA0" w:rsidRDefault="008A7DA0" w:rsidP="008A7DA0">
      <w:pPr>
        <w:pStyle w:val="a3"/>
        <w:numPr>
          <w:ilvl w:val="0"/>
          <w:numId w:val="6"/>
        </w:numPr>
        <w:shd w:val="clear" w:color="auto" w:fill="auto"/>
        <w:tabs>
          <w:tab w:val="left" w:pos="1022"/>
        </w:tabs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</w:t>
      </w:r>
      <w:r w:rsidRPr="008A7DA0">
        <w:rPr>
          <w:rStyle w:val="1"/>
          <w:color w:val="000000"/>
          <w:sz w:val="28"/>
          <w:szCs w:val="28"/>
        </w:rPr>
        <w:softHyphen/>
        <w:t>ходов;</w:t>
      </w:r>
    </w:p>
    <w:p w:rsidR="008A7DA0" w:rsidRPr="008A7DA0" w:rsidRDefault="008A7DA0" w:rsidP="008A7DA0">
      <w:pPr>
        <w:pStyle w:val="a3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потребовать уменьшения стоимости платных образовательных ус</w:t>
      </w:r>
      <w:r w:rsidRPr="008A7DA0">
        <w:rPr>
          <w:rStyle w:val="1"/>
          <w:color w:val="000000"/>
          <w:sz w:val="28"/>
          <w:szCs w:val="28"/>
        </w:rPr>
        <w:softHyphen/>
        <w:t>луг;</w:t>
      </w:r>
    </w:p>
    <w:p w:rsidR="008A7DA0" w:rsidRPr="008A7DA0" w:rsidRDefault="008A7DA0" w:rsidP="008A7DA0">
      <w:pPr>
        <w:pStyle w:val="a3"/>
        <w:numPr>
          <w:ilvl w:val="0"/>
          <w:numId w:val="6"/>
        </w:numPr>
        <w:shd w:val="clear" w:color="auto" w:fill="auto"/>
        <w:tabs>
          <w:tab w:val="left" w:pos="1176"/>
        </w:tabs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расторгнуть договор (пункт 19 Правил оказания платных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тельных услуг).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Заказчик вправе потребовать полного возмещения убытков, причи</w:t>
      </w:r>
      <w:r w:rsidRPr="008A7DA0">
        <w:rPr>
          <w:rStyle w:val="1"/>
          <w:color w:val="000000"/>
          <w:sz w:val="28"/>
          <w:szCs w:val="28"/>
        </w:rPr>
        <w:softHyphen/>
        <w:t>ненных ему в связи с нарушением сроков начала и (или) окончания оказания платных образовательных услуг, а также в связи с их недостатками (пункт 20 Правил оказания платных образовательных услуг).</w:t>
      </w:r>
    </w:p>
    <w:p w:rsidR="008D279A" w:rsidRPr="008D279A" w:rsidRDefault="008D279A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b/>
          <w:sz w:val="28"/>
          <w:szCs w:val="28"/>
        </w:rPr>
      </w:pPr>
    </w:p>
    <w:p w:rsidR="008A7DA0" w:rsidRPr="008D279A" w:rsidRDefault="008A7DA0" w:rsidP="008D279A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28"/>
          <w:szCs w:val="28"/>
        </w:rPr>
      </w:pPr>
      <w:bookmarkStart w:id="10" w:name="bookmark14"/>
      <w:r w:rsidRPr="008D279A">
        <w:rPr>
          <w:rStyle w:val="3"/>
          <w:color w:val="000000"/>
          <w:sz w:val="28"/>
          <w:szCs w:val="28"/>
        </w:rPr>
        <w:t xml:space="preserve">Примерная форма договора об образовании на </w:t>
      </w:r>
      <w:proofErr w:type="gramStart"/>
      <w:r w:rsidRPr="008D279A">
        <w:rPr>
          <w:rStyle w:val="3"/>
          <w:color w:val="000000"/>
          <w:sz w:val="28"/>
          <w:szCs w:val="28"/>
        </w:rPr>
        <w:t>обучение</w:t>
      </w:r>
      <w:proofErr w:type="gramEnd"/>
      <w:r w:rsidRPr="008D279A">
        <w:rPr>
          <w:rStyle w:val="3"/>
          <w:color w:val="000000"/>
          <w:sz w:val="28"/>
          <w:szCs w:val="28"/>
        </w:rPr>
        <w:t xml:space="preserve"> по дополни</w:t>
      </w:r>
      <w:r w:rsidRPr="008D279A">
        <w:rPr>
          <w:rStyle w:val="3"/>
          <w:color w:val="000000"/>
          <w:sz w:val="28"/>
          <w:szCs w:val="28"/>
        </w:rPr>
        <w:softHyphen/>
        <w:t>тельным образовательным программам</w:t>
      </w:r>
      <w:bookmarkEnd w:id="10"/>
    </w:p>
    <w:p w:rsidR="008D279A" w:rsidRPr="008A7DA0" w:rsidRDefault="008D279A" w:rsidP="008A7DA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Согласно пункту 14 статьи 2 Федерального закона «Об образовании в Российской Федерации» под дополнительным образованием понимается вид образования, который направлен на всестороннее удовлетворение образова</w:t>
      </w:r>
      <w:r w:rsidRPr="008A7DA0">
        <w:rPr>
          <w:rStyle w:val="1"/>
          <w:color w:val="000000"/>
          <w:sz w:val="28"/>
          <w:szCs w:val="28"/>
        </w:rPr>
        <w:softHyphen/>
        <w:t>тельных потребностей человека в интеллектуальном, духовно-нравственном, физическом и (или) профессиональном совершенствовании и не сопровожда</w:t>
      </w:r>
      <w:r w:rsidRPr="008A7DA0">
        <w:rPr>
          <w:rStyle w:val="1"/>
          <w:color w:val="000000"/>
          <w:sz w:val="28"/>
          <w:szCs w:val="28"/>
        </w:rPr>
        <w:softHyphen/>
        <w:t>ется повышением уровня образования.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Дополнительное образование включает в себя: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дополнительное образование детей и взрослых;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36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дополнительное профессиональное образование.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Реализация дополнительных образовательных программ может осу</w:t>
      </w:r>
      <w:r w:rsidRPr="008A7DA0">
        <w:rPr>
          <w:rStyle w:val="1"/>
          <w:color w:val="000000"/>
          <w:sz w:val="28"/>
          <w:szCs w:val="28"/>
        </w:rPr>
        <w:softHyphen/>
      </w:r>
      <w:r w:rsidRPr="008A7DA0">
        <w:rPr>
          <w:rStyle w:val="1"/>
          <w:color w:val="000000"/>
          <w:sz w:val="28"/>
          <w:szCs w:val="28"/>
        </w:rPr>
        <w:lastRenderedPageBreak/>
        <w:t xml:space="preserve">ществляться образовательными </w:t>
      </w:r>
      <w:proofErr w:type="gramStart"/>
      <w:r w:rsidRPr="008A7DA0">
        <w:rPr>
          <w:rStyle w:val="1"/>
          <w:color w:val="000000"/>
          <w:sz w:val="28"/>
          <w:szCs w:val="28"/>
        </w:rPr>
        <w:t>организациями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как за счет средств соответ</w:t>
      </w:r>
      <w:r w:rsidRPr="008A7DA0">
        <w:rPr>
          <w:rStyle w:val="1"/>
          <w:color w:val="000000"/>
          <w:sz w:val="28"/>
          <w:szCs w:val="28"/>
        </w:rPr>
        <w:softHyphen/>
        <w:t>ствующего бюджета, так и за счет средств физических и (или) юридических лиц (платные образовательные услуги). Платные образовательные услуги оказываются на основании договора об образовании.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Платные образовательные услуги оказываются в соответствии с тре</w:t>
      </w:r>
      <w:r w:rsidRPr="008A7DA0">
        <w:rPr>
          <w:rStyle w:val="1"/>
          <w:color w:val="000000"/>
          <w:sz w:val="28"/>
          <w:szCs w:val="28"/>
        </w:rPr>
        <w:softHyphen/>
        <w:t>бованиями Федерального закона «Об образовании в Российской Федерации» и Правилами оказания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Приказом Минобрнауки России от 25.10.2013 № 1185 была утвержде</w:t>
      </w:r>
      <w:r w:rsidRPr="008A7DA0">
        <w:rPr>
          <w:rStyle w:val="1"/>
          <w:color w:val="000000"/>
          <w:sz w:val="28"/>
          <w:szCs w:val="28"/>
        </w:rPr>
        <w:softHyphen/>
        <w:t xml:space="preserve">на примерная форма договора об образовании на </w:t>
      </w:r>
      <w:proofErr w:type="gramStart"/>
      <w:r w:rsidRPr="008A7DA0">
        <w:rPr>
          <w:rStyle w:val="1"/>
          <w:color w:val="000000"/>
          <w:sz w:val="28"/>
          <w:szCs w:val="28"/>
        </w:rPr>
        <w:t>обучение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по дополнитель</w:t>
      </w:r>
      <w:r w:rsidRPr="008A7DA0">
        <w:rPr>
          <w:rStyle w:val="1"/>
          <w:color w:val="000000"/>
          <w:sz w:val="28"/>
          <w:szCs w:val="28"/>
        </w:rPr>
        <w:softHyphen/>
        <w:t>ным образовательным программам (далее - примерная форма договора). Ос</w:t>
      </w:r>
      <w:r w:rsidRPr="008A7DA0">
        <w:rPr>
          <w:rStyle w:val="1"/>
          <w:color w:val="000000"/>
          <w:sz w:val="28"/>
          <w:szCs w:val="28"/>
        </w:rPr>
        <w:softHyphen/>
        <w:t>новными положениями примерной формы договора являются следующие:</w:t>
      </w:r>
    </w:p>
    <w:p w:rsidR="008A7DA0" w:rsidRPr="008A7DA0" w:rsidRDefault="008A7DA0" w:rsidP="008A7DA0">
      <w:pPr>
        <w:pStyle w:val="a3"/>
        <w:numPr>
          <w:ilvl w:val="0"/>
          <w:numId w:val="7"/>
        </w:numPr>
        <w:shd w:val="clear" w:color="auto" w:fill="auto"/>
        <w:tabs>
          <w:tab w:val="left" w:pos="25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Договор заключается в простой письменной форме;</w:t>
      </w:r>
    </w:p>
    <w:p w:rsidR="008A7DA0" w:rsidRPr="008A7DA0" w:rsidRDefault="008A7DA0" w:rsidP="008A7DA0">
      <w:pPr>
        <w:pStyle w:val="a3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Договор заключается </w:t>
      </w:r>
      <w:proofErr w:type="gramStart"/>
      <w:r w:rsidRPr="008A7DA0">
        <w:rPr>
          <w:rStyle w:val="1"/>
          <w:color w:val="000000"/>
          <w:sz w:val="28"/>
          <w:szCs w:val="28"/>
        </w:rPr>
        <w:t>между</w:t>
      </w:r>
      <w:proofErr w:type="gramEnd"/>
      <w:r w:rsidRPr="008A7DA0">
        <w:rPr>
          <w:rStyle w:val="1"/>
          <w:color w:val="000000"/>
          <w:sz w:val="28"/>
          <w:szCs w:val="28"/>
        </w:rPr>
        <w:t>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780" w:right="20" w:hanging="4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организацией, осуществляющей образовательную деятельность, и ли</w:t>
      </w:r>
      <w:r w:rsidRPr="008A7DA0">
        <w:rPr>
          <w:rStyle w:val="1"/>
          <w:color w:val="000000"/>
          <w:sz w:val="28"/>
          <w:szCs w:val="28"/>
        </w:rPr>
        <w:softHyphen/>
        <w:t>цом, зачисляемым на обучение (родителями (законными представите</w:t>
      </w:r>
      <w:r w:rsidRPr="008A7DA0">
        <w:rPr>
          <w:rStyle w:val="1"/>
          <w:color w:val="000000"/>
          <w:sz w:val="28"/>
          <w:szCs w:val="28"/>
        </w:rPr>
        <w:softHyphen/>
        <w:t>лями) несовершеннолетнего лица);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780" w:right="20" w:hanging="4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организацией, осуществляющей образовательную деятельность, лицом, зачисляемым на обучение, и физическим или юридическим лицом, обя</w:t>
      </w:r>
      <w:r w:rsidRPr="008A7DA0">
        <w:rPr>
          <w:rStyle w:val="1"/>
          <w:color w:val="000000"/>
          <w:sz w:val="28"/>
          <w:szCs w:val="28"/>
        </w:rPr>
        <w:softHyphen/>
        <w:t>зующимся оплатить обучение лица, зачисляемого на обучение.</w:t>
      </w:r>
    </w:p>
    <w:p w:rsidR="008A7DA0" w:rsidRPr="008A7DA0" w:rsidRDefault="008A7DA0" w:rsidP="008A7DA0">
      <w:pPr>
        <w:pStyle w:val="a3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договоре должны быть указаны основные характеристики образования: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780" w:right="20" w:hanging="4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 w:rsidRPr="008A7DA0">
        <w:rPr>
          <w:rStyle w:val="1"/>
          <w:color w:val="000000"/>
          <w:sz w:val="28"/>
          <w:szCs w:val="28"/>
        </w:rPr>
        <w:t>определенных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уровня, вида и (или) направленности);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780" w:hanging="4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форма обучения;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780" w:right="20" w:hanging="4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срок освоения образовательной программы (продолжительность обу</w:t>
      </w:r>
      <w:r w:rsidRPr="008A7DA0">
        <w:rPr>
          <w:rStyle w:val="1"/>
          <w:color w:val="000000"/>
          <w:sz w:val="28"/>
          <w:szCs w:val="28"/>
        </w:rPr>
        <w:softHyphen/>
        <w:t>чения).</w:t>
      </w:r>
    </w:p>
    <w:p w:rsidR="008A7DA0" w:rsidRPr="008A7DA0" w:rsidRDefault="008A7DA0" w:rsidP="008A7DA0">
      <w:pPr>
        <w:pStyle w:val="a3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</w:t>
      </w:r>
      <w:r w:rsidRPr="008A7DA0">
        <w:rPr>
          <w:rStyle w:val="1"/>
          <w:color w:val="000000"/>
          <w:sz w:val="28"/>
          <w:szCs w:val="28"/>
        </w:rPr>
        <w:softHyphen/>
        <w:t>ленности и подавших заявления о приеме на обучение,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8A7DA0" w:rsidRPr="008A7DA0" w:rsidRDefault="008A7DA0" w:rsidP="008A7DA0">
      <w:pPr>
        <w:pStyle w:val="a3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договоре, заключаемом при приеме на обучение за счет средств физиче</w:t>
      </w:r>
      <w:r w:rsidRPr="008A7DA0">
        <w:rPr>
          <w:rStyle w:val="1"/>
          <w:color w:val="000000"/>
          <w:sz w:val="28"/>
          <w:szCs w:val="28"/>
        </w:rPr>
        <w:softHyphen/>
        <w:t>ского и (или) юридического лица, т. е. в договоре об оказании платных обра</w:t>
      </w:r>
      <w:r w:rsidRPr="008A7DA0">
        <w:rPr>
          <w:rStyle w:val="1"/>
          <w:color w:val="000000"/>
          <w:sz w:val="28"/>
          <w:szCs w:val="28"/>
        </w:rPr>
        <w:softHyphen/>
        <w:t>зовательных услуг, указываются полная стоимость услуг и порядок их опла</w:t>
      </w:r>
      <w:r w:rsidRPr="008A7DA0">
        <w:rPr>
          <w:rStyle w:val="1"/>
          <w:color w:val="000000"/>
          <w:sz w:val="28"/>
          <w:szCs w:val="28"/>
        </w:rPr>
        <w:softHyphen/>
        <w:t>ты.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Сведения, указанные в таком договоре, должны соответствовать ин</w:t>
      </w:r>
      <w:r w:rsidRPr="008A7DA0">
        <w:rPr>
          <w:rStyle w:val="1"/>
          <w:color w:val="000000"/>
          <w:sz w:val="28"/>
          <w:szCs w:val="28"/>
        </w:rPr>
        <w:softHyphen/>
        <w:t>формации, размещенной на официальном сайте образовательной организа</w:t>
      </w:r>
      <w:r w:rsidRPr="008A7DA0">
        <w:rPr>
          <w:rStyle w:val="1"/>
          <w:color w:val="000000"/>
          <w:sz w:val="28"/>
          <w:szCs w:val="28"/>
        </w:rPr>
        <w:softHyphen/>
        <w:t>ции в сети Интернет на дату заключения договора.</w:t>
      </w:r>
    </w:p>
    <w:p w:rsidR="008A7DA0" w:rsidRPr="008A7DA0" w:rsidRDefault="008D279A" w:rsidP="008D279A">
      <w:pPr>
        <w:pStyle w:val="a3"/>
        <w:shd w:val="clear" w:color="auto" w:fill="auto"/>
        <w:tabs>
          <w:tab w:val="left" w:pos="308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 w:rsidR="008A7DA0" w:rsidRPr="008A7DA0">
        <w:rPr>
          <w:rStyle w:val="1"/>
          <w:color w:val="000000"/>
          <w:sz w:val="28"/>
          <w:szCs w:val="28"/>
        </w:rPr>
        <w:t xml:space="preserve">Договор об оказании платных образовательных услуг может </w:t>
      </w:r>
      <w:proofErr w:type="gramStart"/>
      <w:r w:rsidR="008A7DA0" w:rsidRPr="008A7DA0">
        <w:rPr>
          <w:rStyle w:val="1"/>
          <w:color w:val="000000"/>
          <w:sz w:val="28"/>
          <w:szCs w:val="28"/>
        </w:rPr>
        <w:t>быть</w:t>
      </w:r>
      <w:proofErr w:type="gramEnd"/>
      <w:r w:rsidR="008A7DA0" w:rsidRPr="008A7DA0">
        <w:rPr>
          <w:rStyle w:val="1"/>
          <w:color w:val="000000"/>
          <w:sz w:val="28"/>
          <w:szCs w:val="28"/>
        </w:rPr>
        <w:t xml:space="preserve"> расторг</w:t>
      </w:r>
      <w:r w:rsidR="008A7DA0" w:rsidRPr="008A7DA0">
        <w:rPr>
          <w:rStyle w:val="1"/>
          <w:color w:val="000000"/>
          <w:sz w:val="28"/>
          <w:szCs w:val="28"/>
        </w:rPr>
        <w:softHyphen/>
        <w:t>нут в одностороннем порядке организацией в случае просрочки оплаты стоимости услуг, а также в случае, если надлежащее исполнение обязатель</w:t>
      </w:r>
      <w:r w:rsidR="008A7DA0" w:rsidRPr="008A7DA0">
        <w:rPr>
          <w:rStyle w:val="1"/>
          <w:color w:val="000000"/>
          <w:sz w:val="28"/>
          <w:szCs w:val="28"/>
        </w:rPr>
        <w:softHyphen/>
        <w:t>ства по оказанию услуг стало невозможным вследствие действий (бездейст</w:t>
      </w:r>
      <w:r w:rsidR="008A7DA0" w:rsidRPr="008A7DA0">
        <w:rPr>
          <w:rStyle w:val="1"/>
          <w:color w:val="000000"/>
          <w:sz w:val="28"/>
          <w:szCs w:val="28"/>
        </w:rPr>
        <w:softHyphen/>
        <w:t>вия) обучающегося.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Основания расторжения в одностороннем порядке организацией, осуществляющей образовательную деятельность, договора об оказании плат</w:t>
      </w:r>
      <w:r w:rsidRPr="008A7DA0">
        <w:rPr>
          <w:rStyle w:val="1"/>
          <w:color w:val="000000"/>
          <w:sz w:val="28"/>
          <w:szCs w:val="28"/>
        </w:rPr>
        <w:softHyphen/>
        <w:t>ных образовательных услуг указываются в договоре (часть 8 статьи 54 Феде</w:t>
      </w:r>
      <w:r w:rsidRPr="008A7DA0">
        <w:rPr>
          <w:rStyle w:val="1"/>
          <w:color w:val="000000"/>
          <w:sz w:val="28"/>
          <w:szCs w:val="28"/>
        </w:rPr>
        <w:softHyphen/>
        <w:t>рального закона «Об образовании в Российской Федерации»).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В примерную форму договора об образовании на </w:t>
      </w:r>
      <w:proofErr w:type="gramStart"/>
      <w:r w:rsidRPr="008A7DA0">
        <w:rPr>
          <w:rStyle w:val="1"/>
          <w:color w:val="000000"/>
          <w:sz w:val="28"/>
          <w:szCs w:val="28"/>
        </w:rPr>
        <w:t>обучение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по допол</w:t>
      </w:r>
      <w:r w:rsidRPr="008A7DA0">
        <w:rPr>
          <w:rStyle w:val="1"/>
          <w:color w:val="000000"/>
          <w:sz w:val="28"/>
          <w:szCs w:val="28"/>
        </w:rPr>
        <w:softHyphen/>
        <w:t>нительным образовательным программам входят пункты, регламентирующие права и обязанности образовательной организации, лица, производящего оп</w:t>
      </w:r>
      <w:r w:rsidRPr="008A7DA0">
        <w:rPr>
          <w:rStyle w:val="1"/>
          <w:color w:val="000000"/>
          <w:sz w:val="28"/>
          <w:szCs w:val="28"/>
        </w:rPr>
        <w:softHyphen/>
        <w:t xml:space="preserve">лату по договору, и обучающегося, а также стоимость услуг, сроки и порядок их оплаты и </w:t>
      </w:r>
      <w:r w:rsidRPr="008A7DA0">
        <w:rPr>
          <w:rStyle w:val="1"/>
          <w:color w:val="000000"/>
          <w:sz w:val="28"/>
          <w:szCs w:val="28"/>
        </w:rPr>
        <w:lastRenderedPageBreak/>
        <w:t>ответственность сторон.</w:t>
      </w:r>
    </w:p>
    <w:p w:rsidR="008A7DA0" w:rsidRPr="008A7DA0" w:rsidRDefault="008A7DA0" w:rsidP="008D279A">
      <w:pPr>
        <w:pStyle w:val="a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Для того</w:t>
      </w:r>
      <w:proofErr w:type="gramStart"/>
      <w:r w:rsidR="008D279A">
        <w:rPr>
          <w:rStyle w:val="1"/>
          <w:color w:val="000000"/>
          <w:sz w:val="28"/>
          <w:szCs w:val="28"/>
        </w:rPr>
        <w:t>,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чтобы выбрать нужные формулировки при составлении до</w:t>
      </w:r>
      <w:r w:rsidRPr="008A7DA0">
        <w:rPr>
          <w:rStyle w:val="1"/>
          <w:color w:val="000000"/>
          <w:sz w:val="28"/>
          <w:szCs w:val="28"/>
        </w:rPr>
        <w:softHyphen/>
        <w:t>говора, необходимо внимательно ознакомиться с примечаниями к примерной форме договора. В примечаниях указаны нормы законодательства, на осно</w:t>
      </w:r>
      <w:r w:rsidRPr="008A7DA0">
        <w:rPr>
          <w:rStyle w:val="1"/>
          <w:color w:val="000000"/>
          <w:sz w:val="28"/>
          <w:szCs w:val="28"/>
        </w:rPr>
        <w:softHyphen/>
        <w:t>вании которых в форму договора введен тот или иной пункт, и соответст</w:t>
      </w:r>
      <w:r w:rsidRPr="008A7DA0">
        <w:rPr>
          <w:rStyle w:val="1"/>
          <w:color w:val="000000"/>
          <w:sz w:val="28"/>
          <w:szCs w:val="28"/>
        </w:rPr>
        <w:softHyphen/>
        <w:t>вующие пояснения.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В частности, согласно пункту 3.1.2 договора исполнитель (организа</w:t>
      </w:r>
      <w:r w:rsidRPr="008A7DA0">
        <w:rPr>
          <w:rStyle w:val="1"/>
          <w:color w:val="000000"/>
          <w:sz w:val="28"/>
          <w:szCs w:val="28"/>
        </w:rPr>
        <w:softHyphen/>
        <w:t>ция, осуществляющая образовательную деятельность либо индивидуальный предприниматель) обязан довести до заказчика информацию, содержащую сведения о предоставлении платных образовательных услуг в порядке и объ</w:t>
      </w:r>
      <w:r w:rsidRPr="008A7DA0">
        <w:rPr>
          <w:rStyle w:val="1"/>
          <w:color w:val="000000"/>
          <w:sz w:val="28"/>
          <w:szCs w:val="28"/>
        </w:rPr>
        <w:softHyphen/>
        <w:t>еме, которые предусмотрены Законом РФ от 07.02.1992 №2300-1 «О защите прав потребителей» и Федеральным законом «Об образовании в Российской Федерации».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В примечании к пункту дается ссылка на пункт 10 Правил ока</w:t>
      </w:r>
      <w:r w:rsidRPr="008A7DA0">
        <w:rPr>
          <w:rStyle w:val="1"/>
          <w:color w:val="000000"/>
          <w:sz w:val="28"/>
          <w:szCs w:val="28"/>
        </w:rPr>
        <w:softHyphen/>
        <w:t>зания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пунктом 3.1.7 примерной формы договора исполни</w:t>
      </w:r>
      <w:r w:rsidRPr="008A7DA0">
        <w:rPr>
          <w:rStyle w:val="1"/>
          <w:color w:val="000000"/>
          <w:sz w:val="28"/>
          <w:szCs w:val="28"/>
        </w:rPr>
        <w:softHyphen/>
        <w:t xml:space="preserve">тель обязан обеспечить </w:t>
      </w:r>
      <w:proofErr w:type="gramStart"/>
      <w:r w:rsidRPr="008A7DA0">
        <w:rPr>
          <w:rStyle w:val="1"/>
          <w:color w:val="000000"/>
          <w:sz w:val="28"/>
          <w:szCs w:val="28"/>
        </w:rPr>
        <w:t>обучающемуся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</w:t>
      </w:r>
      <w:r w:rsidRPr="008A7DA0">
        <w:rPr>
          <w:rStyle w:val="1"/>
          <w:color w:val="000000"/>
          <w:sz w:val="28"/>
          <w:szCs w:val="28"/>
        </w:rPr>
        <w:softHyphen/>
        <w:t>ности, охрану жизни и здоровья. Данное положение - норма, закрепленная в пункте 9 части 1 статьи 34 Федерального закона «Об образовании в Россий</w:t>
      </w:r>
      <w:r w:rsidRPr="008A7DA0">
        <w:rPr>
          <w:rStyle w:val="1"/>
          <w:color w:val="000000"/>
          <w:sz w:val="28"/>
          <w:szCs w:val="28"/>
        </w:rPr>
        <w:softHyphen/>
        <w:t>ской Федерации».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rStyle w:val="1"/>
          <w:color w:val="000000"/>
          <w:sz w:val="28"/>
          <w:szCs w:val="28"/>
        </w:rPr>
      </w:pPr>
      <w:proofErr w:type="gramStart"/>
      <w:r w:rsidRPr="008A7DA0">
        <w:rPr>
          <w:rStyle w:val="1"/>
          <w:color w:val="000000"/>
          <w:sz w:val="28"/>
          <w:szCs w:val="28"/>
        </w:rPr>
        <w:t>В примечании к пункту 4.1 примерной формы договора, устанавли</w:t>
      </w:r>
      <w:r w:rsidRPr="008A7DA0">
        <w:rPr>
          <w:rStyle w:val="1"/>
          <w:color w:val="000000"/>
          <w:sz w:val="28"/>
          <w:szCs w:val="28"/>
        </w:rPr>
        <w:softHyphen/>
        <w:t>вающего стоимость платных образовательных услуг за весь период обучения, приводится норма части 5 статьи 54 Федерального закона «Об образовании в Российской Федерации», согласно которой организация, осуществляющая образовательную деятельность, вправе снизить стоимость платных образо</w:t>
      </w:r>
      <w:r w:rsidRPr="008A7DA0">
        <w:rPr>
          <w:rStyle w:val="1"/>
          <w:color w:val="000000"/>
          <w:sz w:val="28"/>
          <w:szCs w:val="28"/>
        </w:rPr>
        <w:softHyphen/>
        <w:t>вательных услуг по договору об оказании платных образовательных услуг с учетом покрытия их недостающей стоимости за счет собственных средств, в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т. ч.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8D279A" w:rsidRPr="008A7DA0" w:rsidRDefault="008D279A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</w:p>
    <w:p w:rsidR="008D279A" w:rsidRPr="008D279A" w:rsidRDefault="008A7DA0" w:rsidP="008D279A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31"/>
          <w:color w:val="000000"/>
          <w:sz w:val="28"/>
          <w:szCs w:val="28"/>
        </w:rPr>
      </w:pPr>
      <w:r w:rsidRPr="008D279A">
        <w:rPr>
          <w:rStyle w:val="31"/>
          <w:color w:val="000000"/>
          <w:sz w:val="28"/>
          <w:szCs w:val="28"/>
        </w:rPr>
        <w:t xml:space="preserve">Договор об образовании по образовательной программе </w:t>
      </w:r>
    </w:p>
    <w:p w:rsidR="008A7DA0" w:rsidRPr="008D279A" w:rsidRDefault="008D279A" w:rsidP="008D279A">
      <w:pPr>
        <w:pStyle w:val="32"/>
        <w:shd w:val="clear" w:color="auto" w:fill="auto"/>
        <w:spacing w:before="0" w:line="240" w:lineRule="auto"/>
        <w:ind w:firstLine="0"/>
        <w:jc w:val="center"/>
        <w:rPr>
          <w:rStyle w:val="31"/>
          <w:sz w:val="28"/>
          <w:szCs w:val="28"/>
          <w:shd w:val="clear" w:color="auto" w:fill="auto"/>
        </w:rPr>
      </w:pPr>
      <w:r>
        <w:rPr>
          <w:rStyle w:val="31"/>
          <w:color w:val="000000"/>
          <w:sz w:val="28"/>
          <w:szCs w:val="28"/>
        </w:rPr>
        <w:t>д</w:t>
      </w:r>
      <w:r w:rsidR="008A7DA0" w:rsidRPr="008D279A">
        <w:rPr>
          <w:rStyle w:val="31"/>
          <w:color w:val="000000"/>
          <w:sz w:val="28"/>
          <w:szCs w:val="28"/>
        </w:rPr>
        <w:t>ошкольного</w:t>
      </w:r>
      <w:r w:rsidRPr="008D279A">
        <w:rPr>
          <w:sz w:val="28"/>
          <w:szCs w:val="28"/>
        </w:rPr>
        <w:t xml:space="preserve"> </w:t>
      </w:r>
      <w:r w:rsidRPr="008D279A">
        <w:rPr>
          <w:rStyle w:val="31"/>
          <w:color w:val="000000"/>
          <w:sz w:val="28"/>
          <w:szCs w:val="28"/>
        </w:rPr>
        <w:t>о</w:t>
      </w:r>
      <w:r w:rsidR="008A7DA0" w:rsidRPr="008D279A">
        <w:rPr>
          <w:rStyle w:val="31"/>
          <w:color w:val="000000"/>
          <w:sz w:val="28"/>
          <w:szCs w:val="28"/>
        </w:rPr>
        <w:t>бразования</w:t>
      </w:r>
    </w:p>
    <w:p w:rsidR="008D279A" w:rsidRPr="008A7DA0" w:rsidRDefault="008D279A" w:rsidP="008A7DA0">
      <w:pPr>
        <w:pStyle w:val="3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Федеральный закон «Об образовании в Российской Федерации» не содержит особенностей заключения, изменения и расторжения договора об образовании по образовательным программам дошкольного образования.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Основанием возникновения образовательных отношений является распорядительный акт образовательной организации. В случае приема на </w:t>
      </w:r>
      <w:proofErr w:type="gramStart"/>
      <w:r w:rsidRPr="008A7DA0">
        <w:rPr>
          <w:rStyle w:val="1"/>
          <w:color w:val="000000"/>
          <w:sz w:val="28"/>
          <w:szCs w:val="28"/>
        </w:rPr>
        <w:t>обучение по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(или) юридических лиц изданию распорядитель</w:t>
      </w:r>
      <w:r w:rsidRPr="008A7DA0">
        <w:rPr>
          <w:rStyle w:val="1"/>
          <w:color w:val="000000"/>
          <w:sz w:val="28"/>
          <w:szCs w:val="28"/>
        </w:rPr>
        <w:softHyphen/>
        <w:t>ного акта о приеме на обучение предшествует заключение договора об обра</w:t>
      </w:r>
      <w:r w:rsidRPr="008A7DA0">
        <w:rPr>
          <w:rStyle w:val="1"/>
          <w:color w:val="000000"/>
          <w:sz w:val="28"/>
          <w:szCs w:val="28"/>
        </w:rPr>
        <w:softHyphen/>
        <w:t>зовании (часть 2 статьи 53 Федерального закона «Об образовании в Россий</w:t>
      </w:r>
      <w:r w:rsidRPr="008A7DA0">
        <w:rPr>
          <w:rStyle w:val="1"/>
          <w:color w:val="000000"/>
          <w:sz w:val="28"/>
          <w:szCs w:val="28"/>
        </w:rPr>
        <w:softHyphen/>
        <w:t>ской Федерации»).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Договор об образовании заключается в порядке и на условиях, преду</w:t>
      </w:r>
      <w:r w:rsidRPr="008A7DA0">
        <w:rPr>
          <w:rStyle w:val="1"/>
          <w:color w:val="000000"/>
          <w:sz w:val="28"/>
          <w:szCs w:val="28"/>
        </w:rPr>
        <w:softHyphen/>
        <w:t>смотренных Федеральным законом "Об образовании в Российской Федера</w:t>
      </w:r>
      <w:r w:rsidRPr="008A7DA0">
        <w:rPr>
          <w:rStyle w:val="1"/>
          <w:color w:val="000000"/>
          <w:sz w:val="28"/>
          <w:szCs w:val="28"/>
        </w:rPr>
        <w:softHyphen/>
        <w:t>ции", Правилами оказания платных образовательных услуг, Гражданским кодексом Российской Федерации.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частью 4 статьи 421 Гражданского кодекса Россий</w:t>
      </w:r>
      <w:r w:rsidRPr="008A7DA0">
        <w:rPr>
          <w:rStyle w:val="1"/>
          <w:color w:val="000000"/>
          <w:sz w:val="28"/>
          <w:szCs w:val="28"/>
        </w:rPr>
        <w:softHyphen/>
        <w:t>ской Федерации (части первой) условия договора определяются по усмотре</w:t>
      </w:r>
      <w:r w:rsidRPr="008A7DA0">
        <w:rPr>
          <w:rStyle w:val="1"/>
          <w:color w:val="000000"/>
          <w:sz w:val="28"/>
          <w:szCs w:val="28"/>
        </w:rPr>
        <w:softHyphen/>
        <w:t>нию сторон, кроме случаев, когда содержание соответствующего условия предписано законом или иными правовыми актами.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lastRenderedPageBreak/>
        <w:t>Договор об образовании по образовательным программам дошкольно</w:t>
      </w:r>
      <w:r w:rsidRPr="008A7DA0">
        <w:rPr>
          <w:rStyle w:val="1"/>
          <w:color w:val="000000"/>
          <w:sz w:val="28"/>
          <w:szCs w:val="28"/>
        </w:rPr>
        <w:softHyphen/>
        <w:t>го образования является смешанным, т. к. в нем содержатся элементы как до</w:t>
      </w:r>
      <w:r w:rsidRPr="008A7DA0">
        <w:rPr>
          <w:rStyle w:val="1"/>
          <w:color w:val="000000"/>
          <w:sz w:val="28"/>
          <w:szCs w:val="28"/>
        </w:rPr>
        <w:softHyphen/>
        <w:t xml:space="preserve">говора на </w:t>
      </w:r>
      <w:proofErr w:type="gramStart"/>
      <w:r w:rsidRPr="008A7DA0">
        <w:rPr>
          <w:rStyle w:val="1"/>
          <w:color w:val="000000"/>
          <w:sz w:val="28"/>
          <w:szCs w:val="28"/>
        </w:rPr>
        <w:t>обучение по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образовательной программе дошкольного образова</w:t>
      </w:r>
      <w:r w:rsidRPr="008A7DA0">
        <w:rPr>
          <w:rStyle w:val="1"/>
          <w:color w:val="000000"/>
          <w:sz w:val="28"/>
          <w:szCs w:val="28"/>
        </w:rPr>
        <w:softHyphen/>
        <w:t>ния, так и возмездного оказания услуг по присмотру и уходу.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 такому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 (часть 3 статьи 421 части первой ГК РФ).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Приказом Минобрнауки России от 13.01.2014 № 8 утверждена при</w:t>
      </w:r>
      <w:r w:rsidRPr="008A7DA0">
        <w:rPr>
          <w:rStyle w:val="1"/>
          <w:color w:val="000000"/>
          <w:sz w:val="28"/>
          <w:szCs w:val="28"/>
        </w:rPr>
        <w:softHyphen/>
        <w:t>мерная форма договора об образовании по образовательным программам дошкольного образования. Предметом договора являются: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40" w:hanging="4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оказание образовательных услуг в рамках реализации основной обра</w:t>
      </w:r>
      <w:r w:rsidRPr="008A7DA0">
        <w:rPr>
          <w:rStyle w:val="1"/>
          <w:color w:val="000000"/>
          <w:sz w:val="28"/>
          <w:szCs w:val="28"/>
        </w:rPr>
        <w:softHyphen/>
        <w:t>зовательной программы дошкольного образования в соответствии с ФГОС дошкольного образования;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840" w:hanging="4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содержание воспитанника в образовательной организации;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40" w:lineRule="auto"/>
        <w:ind w:left="840" w:hanging="4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присмотр и уход за воспитанником.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Кроме этого форма договора предусматривает возможность оказания платных образовательных услуг.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Форма договора об образовании по образовательной программе до</w:t>
      </w:r>
      <w:r w:rsidRPr="008A7DA0">
        <w:rPr>
          <w:rStyle w:val="1"/>
          <w:color w:val="000000"/>
          <w:sz w:val="28"/>
          <w:szCs w:val="28"/>
        </w:rPr>
        <w:softHyphen/>
        <w:t>школьного образования является примерной и может быть модифицирована образовательной организацией под конкретную ситуацию (можно убрать лишние разделы, например, раздел о дополнительных образовательных услу</w:t>
      </w:r>
      <w:r w:rsidRPr="008A7DA0">
        <w:rPr>
          <w:rStyle w:val="1"/>
          <w:color w:val="000000"/>
          <w:sz w:val="28"/>
          <w:szCs w:val="28"/>
        </w:rPr>
        <w:softHyphen/>
        <w:t>гах, добавить новые положения и т. п.), но при этом она должна соответство</w:t>
      </w:r>
      <w:r w:rsidRPr="008A7DA0">
        <w:rPr>
          <w:rStyle w:val="1"/>
          <w:color w:val="000000"/>
          <w:sz w:val="28"/>
          <w:szCs w:val="28"/>
        </w:rPr>
        <w:softHyphen/>
        <w:t>вать требованиям законодательства в сфере образования.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Изменение условий уже заключенного договора об образовании осу</w:t>
      </w:r>
      <w:r w:rsidRPr="008A7DA0">
        <w:rPr>
          <w:rStyle w:val="1"/>
          <w:color w:val="000000"/>
          <w:sz w:val="28"/>
          <w:szCs w:val="28"/>
        </w:rPr>
        <w:softHyphen/>
        <w:t>ществляется по соглашению сторон и совершается в простой письменной форме (статья 452 ГК РФ).</w:t>
      </w:r>
    </w:p>
    <w:p w:rsidR="008A7DA0" w:rsidRDefault="008A7DA0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rStyle w:val="1"/>
          <w:color w:val="000000"/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Кроме этого, необходимо отметить особенность договора об образо</w:t>
      </w:r>
      <w:r w:rsidRPr="008A7DA0">
        <w:rPr>
          <w:rStyle w:val="1"/>
          <w:color w:val="000000"/>
          <w:sz w:val="28"/>
          <w:szCs w:val="28"/>
        </w:rPr>
        <w:softHyphen/>
        <w:t>вании по образовательной программе дошкольного образования - законода</w:t>
      </w:r>
      <w:r w:rsidRPr="008A7DA0">
        <w:rPr>
          <w:rStyle w:val="1"/>
          <w:color w:val="000000"/>
          <w:sz w:val="28"/>
          <w:szCs w:val="28"/>
        </w:rPr>
        <w:softHyphen/>
        <w:t>тельных оснований для расторжения такого договора по инициативе образо</w:t>
      </w:r>
      <w:r w:rsidRPr="008A7DA0">
        <w:rPr>
          <w:rStyle w:val="1"/>
          <w:color w:val="000000"/>
          <w:sz w:val="28"/>
          <w:szCs w:val="28"/>
        </w:rPr>
        <w:softHyphen/>
        <w:t>вательной организации нет. Расторгнуть договор об образовании по образо</w:t>
      </w:r>
      <w:r w:rsidRPr="008A7DA0">
        <w:rPr>
          <w:rStyle w:val="1"/>
          <w:color w:val="000000"/>
          <w:sz w:val="28"/>
          <w:szCs w:val="28"/>
        </w:rPr>
        <w:softHyphen/>
        <w:t>вательной программе дошкольного образования можно только по общим ос</w:t>
      </w:r>
      <w:r w:rsidRPr="008A7DA0">
        <w:rPr>
          <w:rStyle w:val="1"/>
          <w:color w:val="000000"/>
          <w:sz w:val="28"/>
          <w:szCs w:val="28"/>
        </w:rPr>
        <w:softHyphen/>
        <w:t>нованиям образовательной организации прекращения образовательных от</w:t>
      </w:r>
      <w:r w:rsidRPr="008A7DA0">
        <w:rPr>
          <w:rStyle w:val="1"/>
          <w:color w:val="000000"/>
          <w:sz w:val="28"/>
          <w:szCs w:val="28"/>
        </w:rPr>
        <w:softHyphen/>
        <w:t>ношений.</w:t>
      </w:r>
    </w:p>
    <w:p w:rsidR="008D279A" w:rsidRPr="008A7DA0" w:rsidRDefault="008D279A" w:rsidP="008A7DA0">
      <w:pPr>
        <w:pStyle w:val="a3"/>
        <w:shd w:val="clear" w:color="auto" w:fill="auto"/>
        <w:spacing w:before="0" w:after="0" w:line="240" w:lineRule="auto"/>
        <w:ind w:firstLine="820"/>
        <w:jc w:val="both"/>
        <w:rPr>
          <w:sz w:val="28"/>
          <w:szCs w:val="28"/>
        </w:rPr>
      </w:pPr>
    </w:p>
    <w:p w:rsidR="008A7DA0" w:rsidRPr="008D279A" w:rsidRDefault="008A7DA0" w:rsidP="008D279A">
      <w:pPr>
        <w:pStyle w:val="3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8D279A">
        <w:rPr>
          <w:rStyle w:val="31"/>
          <w:color w:val="000000"/>
          <w:sz w:val="28"/>
          <w:szCs w:val="28"/>
        </w:rPr>
        <w:t xml:space="preserve">Расходование бюджетными и автономными учреждениями средств </w:t>
      </w:r>
      <w:proofErr w:type="gramStart"/>
      <w:r w:rsidRPr="008D279A">
        <w:rPr>
          <w:rStyle w:val="31"/>
          <w:color w:val="000000"/>
          <w:sz w:val="28"/>
          <w:szCs w:val="28"/>
        </w:rPr>
        <w:t>от</w:t>
      </w:r>
      <w:proofErr w:type="gramEnd"/>
    </w:p>
    <w:p w:rsidR="008A7DA0" w:rsidRPr="008D279A" w:rsidRDefault="008A7DA0" w:rsidP="008D279A">
      <w:pPr>
        <w:pStyle w:val="32"/>
        <w:shd w:val="clear" w:color="auto" w:fill="auto"/>
        <w:spacing w:before="0" w:line="240" w:lineRule="auto"/>
        <w:ind w:right="20" w:firstLine="0"/>
        <w:jc w:val="center"/>
        <w:rPr>
          <w:rStyle w:val="31"/>
          <w:color w:val="000000"/>
          <w:sz w:val="28"/>
          <w:szCs w:val="28"/>
        </w:rPr>
      </w:pPr>
      <w:r w:rsidRPr="008D279A">
        <w:rPr>
          <w:rStyle w:val="31"/>
          <w:color w:val="000000"/>
          <w:sz w:val="28"/>
          <w:szCs w:val="28"/>
        </w:rPr>
        <w:t>приносящей доход деятельности</w:t>
      </w:r>
    </w:p>
    <w:p w:rsidR="008D279A" w:rsidRPr="008A7DA0" w:rsidRDefault="008D279A" w:rsidP="008A7DA0">
      <w:pPr>
        <w:pStyle w:val="32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В соответствии с частью 2, 3 статьи 298 Гражданского кодекса Рос</w:t>
      </w:r>
      <w:r w:rsidRPr="008A7DA0">
        <w:rPr>
          <w:rStyle w:val="1"/>
          <w:color w:val="000000"/>
          <w:sz w:val="28"/>
          <w:szCs w:val="28"/>
        </w:rPr>
        <w:softHyphen/>
        <w:t>сийской Федерации (части первой) автономные и бюджетные учреждения вправе осуществлять приносящую доход деятельность, если: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40" w:lineRule="auto"/>
        <w:ind w:left="840" w:hanging="5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это служит достижению целей, ради которых они созданы;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ind w:left="840" w:hanging="5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деятельность соответствует этим целям;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ind w:left="840" w:right="20" w:hanging="5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право осуществления деятельности закреплено учредительными доку</w:t>
      </w:r>
      <w:r w:rsidRPr="008A7DA0">
        <w:rPr>
          <w:rStyle w:val="1"/>
          <w:color w:val="000000"/>
          <w:sz w:val="28"/>
          <w:szCs w:val="28"/>
        </w:rPr>
        <w:softHyphen/>
        <w:t>ментами.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Доходы, полученные от приносящей доход деятельности, и приобре</w:t>
      </w:r>
      <w:r w:rsidRPr="008A7DA0">
        <w:rPr>
          <w:rStyle w:val="1"/>
          <w:color w:val="000000"/>
          <w:sz w:val="28"/>
          <w:szCs w:val="28"/>
        </w:rPr>
        <w:softHyphen/>
        <w:t>тенное за счет этих доходов имущество поступают в самостоятельное распо</w:t>
      </w:r>
      <w:r w:rsidRPr="008A7DA0">
        <w:rPr>
          <w:rStyle w:val="1"/>
          <w:color w:val="000000"/>
          <w:sz w:val="28"/>
          <w:szCs w:val="28"/>
        </w:rPr>
        <w:softHyphen/>
        <w:t>ряжение бюджетных и автономных учреждений.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расходовании средств, полученных от приносящей доход дея</w:t>
      </w:r>
      <w:r w:rsidRPr="008A7DA0">
        <w:rPr>
          <w:rStyle w:val="1"/>
          <w:color w:val="000000"/>
          <w:sz w:val="28"/>
          <w:szCs w:val="28"/>
        </w:rPr>
        <w:softHyphen/>
        <w:t>тельности, бюджетными учреждениями необходимо помнить об ограничени</w:t>
      </w:r>
      <w:r w:rsidRPr="008A7DA0">
        <w:rPr>
          <w:rStyle w:val="1"/>
          <w:color w:val="000000"/>
          <w:sz w:val="28"/>
          <w:szCs w:val="28"/>
        </w:rPr>
        <w:softHyphen/>
        <w:t xml:space="preserve">ях, </w:t>
      </w:r>
      <w:r w:rsidRPr="008A7DA0">
        <w:rPr>
          <w:rStyle w:val="1"/>
          <w:color w:val="000000"/>
          <w:sz w:val="28"/>
          <w:szCs w:val="28"/>
        </w:rPr>
        <w:lastRenderedPageBreak/>
        <w:t>предусмотренных Гражданским кодексом Российской Федерации и Феде</w:t>
      </w:r>
      <w:r w:rsidRPr="008A7DA0">
        <w:rPr>
          <w:rStyle w:val="1"/>
          <w:color w:val="000000"/>
          <w:sz w:val="28"/>
          <w:szCs w:val="28"/>
        </w:rPr>
        <w:softHyphen/>
        <w:t>ральным законом «О некоммерческих организациях».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Так, бюджетное учреждение без согласия собственника не вправе рас</w:t>
      </w:r>
      <w:r w:rsidRPr="008A7DA0">
        <w:rPr>
          <w:rStyle w:val="1"/>
          <w:color w:val="000000"/>
          <w:sz w:val="28"/>
          <w:szCs w:val="28"/>
        </w:rPr>
        <w:softHyphen/>
        <w:t>поряжаться особо ценным движимым имуществом, а также недвижимым имуществом, в т. ч. приобретенным за счет приносящей доход деятельности часть (10 статьи 9.2 Федерального закона «О некоммерческих организаци</w:t>
      </w:r>
      <w:r w:rsidRPr="008A7DA0">
        <w:rPr>
          <w:rStyle w:val="1"/>
          <w:color w:val="000000"/>
          <w:sz w:val="28"/>
          <w:szCs w:val="28"/>
        </w:rPr>
        <w:softHyphen/>
        <w:t>ях»).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Кроме того, бюджетным учреждениям важно помнить о необходимо</w:t>
      </w:r>
      <w:r w:rsidRPr="008A7DA0">
        <w:rPr>
          <w:rStyle w:val="1"/>
          <w:color w:val="000000"/>
          <w:sz w:val="28"/>
          <w:szCs w:val="28"/>
        </w:rPr>
        <w:softHyphen/>
        <w:t>сти согласования с учредителем совершения крупной сделки, в том числе в отношении имущества, приобретенного за счет приносящей доход деятель</w:t>
      </w:r>
      <w:r w:rsidRPr="008A7DA0">
        <w:rPr>
          <w:rStyle w:val="1"/>
          <w:color w:val="000000"/>
          <w:sz w:val="28"/>
          <w:szCs w:val="28"/>
        </w:rPr>
        <w:softHyphen/>
        <w:t>ности (часть 13 статьи 9.2 Федерального закона «О некоммерческих органи</w:t>
      </w:r>
      <w:r w:rsidRPr="008A7DA0">
        <w:rPr>
          <w:rStyle w:val="1"/>
          <w:color w:val="000000"/>
          <w:sz w:val="28"/>
          <w:szCs w:val="28"/>
        </w:rPr>
        <w:softHyphen/>
        <w:t>зациях»).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Что касается автономного учреждения, то средства, полученные от приносящей доход деятельности, и приобретенное за счет этих средств иму</w:t>
      </w:r>
      <w:r w:rsidRPr="008A7DA0">
        <w:rPr>
          <w:rStyle w:val="1"/>
          <w:color w:val="000000"/>
          <w:sz w:val="28"/>
          <w:szCs w:val="28"/>
        </w:rPr>
        <w:softHyphen/>
        <w:t>щество поступают в самостоятельное распоряжение автономного учрежде</w:t>
      </w:r>
      <w:r w:rsidRPr="008A7DA0">
        <w:rPr>
          <w:rStyle w:val="1"/>
          <w:color w:val="000000"/>
          <w:sz w:val="28"/>
          <w:szCs w:val="28"/>
        </w:rPr>
        <w:softHyphen/>
        <w:t>ния (часть 2 статьи 298 Гражданского кодекса Российской Федерации, часть 2 статьи 3 Федерального закона «Об автономных учреждениях»).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Собственник имущества автономного учреждения не имеет права на получение доходов от осуществления автономным учреждением деятельно</w:t>
      </w:r>
      <w:r w:rsidRPr="008A7DA0">
        <w:rPr>
          <w:rStyle w:val="1"/>
          <w:color w:val="000000"/>
          <w:sz w:val="28"/>
          <w:szCs w:val="28"/>
        </w:rPr>
        <w:softHyphen/>
        <w:t>сти и использования закрепленного за автономным учреждением имущества (часть 9 статьи 2 Федерального закона «Об автономных учреждениях»).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Финансовые механизмы формирования, а также порядок расходова</w:t>
      </w:r>
      <w:r w:rsidRPr="008A7DA0">
        <w:rPr>
          <w:rStyle w:val="1"/>
          <w:color w:val="000000"/>
          <w:sz w:val="28"/>
          <w:szCs w:val="28"/>
        </w:rPr>
        <w:softHyphen/>
        <w:t xml:space="preserve">ния средств, полученных от осуществления приносящей доход деятельности бюджетными и автономными учреждениями, как </w:t>
      </w:r>
      <w:proofErr w:type="gramStart"/>
      <w:r w:rsidRPr="008A7DA0">
        <w:rPr>
          <w:rStyle w:val="1"/>
          <w:color w:val="000000"/>
          <w:sz w:val="28"/>
          <w:szCs w:val="28"/>
        </w:rPr>
        <w:t>правило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определяются в локальном нормативном акте образовательной организации.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Доходы, полученные автономными и бюджетными учреждениями от приносящей доход деятельности, расходуются в соответствии с планом фи</w:t>
      </w:r>
      <w:r w:rsidRPr="008A7DA0">
        <w:rPr>
          <w:rStyle w:val="1"/>
          <w:color w:val="000000"/>
          <w:sz w:val="28"/>
          <w:szCs w:val="28"/>
        </w:rPr>
        <w:softHyphen/>
        <w:t xml:space="preserve">нансово-хозяйственной деятельности преимущественно </w:t>
      </w:r>
      <w:proofErr w:type="gramStart"/>
      <w:r w:rsidRPr="008A7DA0">
        <w:rPr>
          <w:rStyle w:val="1"/>
          <w:color w:val="000000"/>
          <w:sz w:val="28"/>
          <w:szCs w:val="28"/>
        </w:rPr>
        <w:t>на</w:t>
      </w:r>
      <w:proofErr w:type="gramEnd"/>
      <w:r w:rsidRPr="008A7DA0">
        <w:rPr>
          <w:rStyle w:val="1"/>
          <w:color w:val="000000"/>
          <w:sz w:val="28"/>
          <w:szCs w:val="28"/>
        </w:rPr>
        <w:t>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auto"/>
        <w:ind w:left="840" w:hanging="50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оплату труда работников образовательной организации;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8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начисления на оплату труда;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80" w:right="2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приобретение нефинансовых активов, оказание услуг, выполнение ра</w:t>
      </w:r>
      <w:r w:rsidRPr="008A7DA0">
        <w:rPr>
          <w:rStyle w:val="1"/>
          <w:color w:val="000000"/>
          <w:sz w:val="28"/>
          <w:szCs w:val="28"/>
        </w:rPr>
        <w:softHyphen/>
        <w:t>бот, необходимых для осуществления приносящей доход деятельности и развития материально-технической базы образовательной организа</w:t>
      </w:r>
      <w:r w:rsidRPr="008A7DA0">
        <w:rPr>
          <w:rStyle w:val="1"/>
          <w:color w:val="000000"/>
          <w:sz w:val="28"/>
          <w:szCs w:val="28"/>
        </w:rPr>
        <w:softHyphen/>
        <w:t>ции;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left="78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оплату установленных законодательством налогов и сборов;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80" w:right="2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покрытие снижения стоимости платных образовательных услуг для от</w:t>
      </w:r>
      <w:r w:rsidRPr="008A7DA0">
        <w:rPr>
          <w:rStyle w:val="1"/>
          <w:color w:val="000000"/>
          <w:sz w:val="28"/>
          <w:szCs w:val="28"/>
        </w:rPr>
        <w:softHyphen/>
        <w:t>дельных категорий обучающихся;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80" w:right="2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иные расходы, необходимые для осуществления приносящей доход деятельности.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 xml:space="preserve">Расходы по приносящей доход деятельности, как и любой </w:t>
      </w:r>
      <w:proofErr w:type="spellStart"/>
      <w:r w:rsidRPr="008A7DA0">
        <w:rPr>
          <w:rStyle w:val="1"/>
          <w:color w:val="000000"/>
          <w:sz w:val="28"/>
          <w:szCs w:val="28"/>
        </w:rPr>
        <w:t>финансово</w:t>
      </w:r>
      <w:r w:rsidRPr="008A7DA0">
        <w:rPr>
          <w:rStyle w:val="1"/>
          <w:color w:val="000000"/>
          <w:sz w:val="28"/>
          <w:szCs w:val="28"/>
        </w:rPr>
        <w:softHyphen/>
        <w:t>хозяйственной</w:t>
      </w:r>
      <w:proofErr w:type="spellEnd"/>
      <w:r w:rsidRPr="008A7DA0">
        <w:rPr>
          <w:rStyle w:val="1"/>
          <w:color w:val="000000"/>
          <w:sz w:val="28"/>
          <w:szCs w:val="28"/>
        </w:rPr>
        <w:t xml:space="preserve"> деятельности образовательной организации, необходимо от</w:t>
      </w:r>
      <w:r w:rsidRPr="008A7DA0">
        <w:rPr>
          <w:rStyle w:val="1"/>
          <w:color w:val="000000"/>
          <w:sz w:val="28"/>
          <w:szCs w:val="28"/>
        </w:rPr>
        <w:softHyphen/>
        <w:t>ражать в бухгалтерском учете.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Некоммерческая организация вправе осуществлять приносящую доход деятельность. При этом</w:t>
      </w:r>
      <w:proofErr w:type="gramStart"/>
      <w:r w:rsidRPr="008A7DA0">
        <w:rPr>
          <w:rStyle w:val="1"/>
          <w:color w:val="000000"/>
          <w:sz w:val="28"/>
          <w:szCs w:val="28"/>
        </w:rPr>
        <w:t>,</w:t>
      </w:r>
      <w:proofErr w:type="gramEnd"/>
      <w:r w:rsidRPr="008A7DA0">
        <w:rPr>
          <w:rStyle w:val="1"/>
          <w:color w:val="000000"/>
          <w:sz w:val="28"/>
          <w:szCs w:val="28"/>
        </w:rPr>
        <w:t xml:space="preserve"> приносящая доход деятельность должна (статья 50 Гражданского кодекса РФ, пункт 2 статьи 24 Федерального закона от 12.01.1996 №7-ФЗ):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left="780" w:right="2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служить и соответствовать достижению целей, ради которых создана организация;</w:t>
      </w:r>
    </w:p>
    <w:p w:rsidR="008A7DA0" w:rsidRPr="008A7DA0" w:rsidRDefault="008A7DA0" w:rsidP="008A7DA0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80" w:hanging="42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предусматриваться учредительными документами (уставом).</w:t>
      </w:r>
    </w:p>
    <w:p w:rsidR="008A7DA0" w:rsidRPr="008A7DA0" w:rsidRDefault="008A7DA0" w:rsidP="008D279A">
      <w:pPr>
        <w:pStyle w:val="a3"/>
        <w:shd w:val="clear" w:color="auto" w:fill="auto"/>
        <w:spacing w:before="0" w:after="0" w:line="240" w:lineRule="auto"/>
        <w:ind w:left="20" w:right="20" w:firstLine="760"/>
        <w:jc w:val="both"/>
        <w:rPr>
          <w:sz w:val="28"/>
          <w:szCs w:val="28"/>
        </w:rPr>
      </w:pPr>
      <w:r w:rsidRPr="008A7DA0">
        <w:rPr>
          <w:rStyle w:val="1"/>
          <w:color w:val="000000"/>
          <w:sz w:val="28"/>
          <w:szCs w:val="28"/>
        </w:rPr>
        <w:t>При оказании платных услуг необходимо учитывать, что аналогичные услуги не должны быть предусмотрены государственным или муниципаль</w:t>
      </w:r>
      <w:r w:rsidRPr="008A7DA0">
        <w:rPr>
          <w:rStyle w:val="1"/>
          <w:color w:val="000000"/>
          <w:sz w:val="28"/>
          <w:szCs w:val="28"/>
        </w:rPr>
        <w:softHyphen/>
        <w:t xml:space="preserve">ным заданием </w:t>
      </w:r>
      <w:r w:rsidRPr="008A7DA0">
        <w:rPr>
          <w:rStyle w:val="1"/>
          <w:color w:val="000000"/>
          <w:sz w:val="28"/>
          <w:szCs w:val="28"/>
        </w:rPr>
        <w:lastRenderedPageBreak/>
        <w:t>либо соглашением о выделении субсидии на возмещение за</w:t>
      </w:r>
      <w:r w:rsidRPr="008A7DA0">
        <w:rPr>
          <w:rStyle w:val="1"/>
          <w:color w:val="000000"/>
          <w:sz w:val="28"/>
          <w:szCs w:val="28"/>
        </w:rPr>
        <w:softHyphen/>
        <w:t>трат, т.е. платные услуги не могут быть оказаны вместо основной образова</w:t>
      </w:r>
      <w:r w:rsidRPr="008A7DA0">
        <w:rPr>
          <w:rStyle w:val="1"/>
          <w:color w:val="000000"/>
          <w:sz w:val="28"/>
          <w:szCs w:val="28"/>
        </w:rPr>
        <w:softHyphen/>
        <w:t>тельной деятельности, финансируемой из бюджета. Выполнение данного принципа гарантирует бесплатность и доступность образования, предусмот</w:t>
      </w:r>
      <w:r w:rsidRPr="008A7DA0">
        <w:rPr>
          <w:rStyle w:val="1"/>
          <w:color w:val="000000"/>
          <w:sz w:val="28"/>
          <w:szCs w:val="28"/>
        </w:rPr>
        <w:softHyphen/>
        <w:t>ренные Конституцией РФ.</w:t>
      </w: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right="20" w:firstLine="84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20" w:firstLine="78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</w:p>
    <w:p w:rsidR="008A7DA0" w:rsidRPr="008A7DA0" w:rsidRDefault="008A7DA0" w:rsidP="008A7DA0">
      <w:pPr>
        <w:pStyle w:val="a3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</w:p>
    <w:p w:rsidR="008A7DA0" w:rsidRPr="008A7DA0" w:rsidRDefault="008A7DA0" w:rsidP="008A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DA0" w:rsidRPr="008A7DA0" w:rsidSect="008A7D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A0"/>
    <w:rsid w:val="000E6BDE"/>
    <w:rsid w:val="00181551"/>
    <w:rsid w:val="0022694E"/>
    <w:rsid w:val="003838D9"/>
    <w:rsid w:val="00547166"/>
    <w:rsid w:val="00550A90"/>
    <w:rsid w:val="007153DF"/>
    <w:rsid w:val="007821A9"/>
    <w:rsid w:val="008A7DA0"/>
    <w:rsid w:val="008D279A"/>
    <w:rsid w:val="00932A69"/>
    <w:rsid w:val="009B3234"/>
    <w:rsid w:val="00C641B7"/>
    <w:rsid w:val="00C913A7"/>
    <w:rsid w:val="00CB777A"/>
    <w:rsid w:val="00CF63B9"/>
    <w:rsid w:val="00EB5360"/>
    <w:rsid w:val="00EC028F"/>
    <w:rsid w:val="00ED4EAE"/>
    <w:rsid w:val="00F35BD5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A7D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8A7DA0"/>
    <w:rPr>
      <w:rFonts w:ascii="Times New Roman" w:hAnsi="Times New Roman" w:cs="Times New Roman"/>
      <w:b/>
      <w:bCs/>
      <w:spacing w:val="-4"/>
      <w:sz w:val="49"/>
      <w:szCs w:val="49"/>
      <w:shd w:val="clear" w:color="auto" w:fill="FFFFFF"/>
    </w:rPr>
  </w:style>
  <w:style w:type="paragraph" w:styleId="a3">
    <w:name w:val="Body Text"/>
    <w:basedOn w:val="a"/>
    <w:link w:val="1"/>
    <w:uiPriority w:val="99"/>
    <w:rsid w:val="008A7DA0"/>
    <w:pPr>
      <w:widowControl w:val="0"/>
      <w:shd w:val="clear" w:color="auto" w:fill="FFFFFF"/>
      <w:spacing w:before="2340" w:after="900" w:line="322" w:lineRule="exact"/>
      <w:ind w:hanging="13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7DA0"/>
  </w:style>
  <w:style w:type="paragraph" w:customStyle="1" w:styleId="11">
    <w:name w:val="Заголовок №1"/>
    <w:basedOn w:val="a"/>
    <w:link w:val="10"/>
    <w:uiPriority w:val="99"/>
    <w:rsid w:val="008A7DA0"/>
    <w:pPr>
      <w:widowControl w:val="0"/>
      <w:shd w:val="clear" w:color="auto" w:fill="FFFFFF"/>
      <w:spacing w:before="900" w:after="0" w:line="595" w:lineRule="exact"/>
      <w:jc w:val="center"/>
      <w:outlineLvl w:val="0"/>
    </w:pPr>
    <w:rPr>
      <w:rFonts w:ascii="Times New Roman" w:hAnsi="Times New Roman" w:cs="Times New Roman"/>
      <w:b/>
      <w:bCs/>
      <w:spacing w:val="-4"/>
      <w:sz w:val="49"/>
      <w:szCs w:val="49"/>
    </w:rPr>
  </w:style>
  <w:style w:type="character" w:customStyle="1" w:styleId="3">
    <w:name w:val="Заголовок №3_"/>
    <w:basedOn w:val="a0"/>
    <w:link w:val="30"/>
    <w:uiPriority w:val="99"/>
    <w:rsid w:val="008A7D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A7DA0"/>
    <w:pPr>
      <w:widowControl w:val="0"/>
      <w:shd w:val="clear" w:color="auto" w:fill="FFFFFF"/>
      <w:spacing w:before="300" w:after="0" w:line="322" w:lineRule="exac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rsid w:val="008A7D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A7DA0"/>
    <w:pPr>
      <w:widowControl w:val="0"/>
      <w:shd w:val="clear" w:color="auto" w:fill="FFFFFF"/>
      <w:spacing w:before="600" w:after="0" w:line="322" w:lineRule="exact"/>
      <w:ind w:hanging="44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8242</Words>
  <Characters>46984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pavel</cp:lastModifiedBy>
  <cp:revision>2</cp:revision>
  <cp:lastPrinted>2017-07-31T13:41:00Z</cp:lastPrinted>
  <dcterms:created xsi:type="dcterms:W3CDTF">2017-10-06T04:37:00Z</dcterms:created>
  <dcterms:modified xsi:type="dcterms:W3CDTF">2017-10-06T04:37:00Z</dcterms:modified>
</cp:coreProperties>
</file>